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9fc8" w14:textId="c5d9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19 января 2017 года № 34 "Об утверждении перечня, форм и периодичности представления отчетности профессиональными и аудиторскими организациями, а также формы информации по страхованию гражданско-правовой ответственности аудиторской организации"</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23 августа 2022 года № 877. Зарегистрирован в Министерстве юстиции Республики Казахстан 24 августа 2022 года № 29250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января 2017 года № 34 "Об утверждении перечня, форм и периодичности представления отчетности профессиональными и аудиторскими организациями, а также формы информации по страхованию гражданско-правовой ответственности аудиторской организации" (зарегистрирован в Реестре государственной регистрации нормативных правовых актов под № 14818)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7 и подпунктом 8) пункта 2 статьи 21 Закона Республики Казахстан "Об аудиторской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перечень и периодичность представления отчетности профессиональными аудиторскими и аудиторскими организациями, утвержденные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форму полугодового отчета о деятельности профессиональной аудиторской организации, утвержденную согласно </w:t>
      </w:r>
      <w:r>
        <w:rPr>
          <w:rFonts w:ascii="Times New Roman"/>
          <w:b w:val="false"/>
          <w:i w:val="false"/>
          <w:color w:val="000000"/>
          <w:sz w:val="28"/>
        </w:rPr>
        <w:t>приложению 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форму ежегодного отчета о проведении профессиональной аудиторской организацией курсов повышения квалификации аудиторов и выдачи сертификатов, утвержденную согласно </w:t>
      </w:r>
      <w:r>
        <w:rPr>
          <w:rFonts w:ascii="Times New Roman"/>
          <w:b w:val="false"/>
          <w:i w:val="false"/>
          <w:color w:val="000000"/>
          <w:sz w:val="28"/>
        </w:rPr>
        <w:t>приложению 3</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форму ежеквартального отчета о соответствии минимальным требованиям аудиторских организаций, которые проводят обязательный аудит, утвержденную согласно </w:t>
      </w:r>
      <w:r>
        <w:rPr>
          <w:rFonts w:ascii="Times New Roman"/>
          <w:b w:val="false"/>
          <w:i w:val="false"/>
          <w:color w:val="000000"/>
          <w:sz w:val="28"/>
        </w:rPr>
        <w:t>приложению 4</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форму ежеквартального отчета по основным показателям деятельности аудиторских организаций, утвержденную согласно </w:t>
      </w:r>
      <w:r>
        <w:rPr>
          <w:rFonts w:ascii="Times New Roman"/>
          <w:b w:val="false"/>
          <w:i w:val="false"/>
          <w:color w:val="000000"/>
          <w:sz w:val="28"/>
        </w:rPr>
        <w:t>приложению 5</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форму ежеквартального отчета о проведенном внешнем контроле качества профессиональной аудиторской организацией, утвержденную согласно </w:t>
      </w:r>
      <w:r>
        <w:rPr>
          <w:rFonts w:ascii="Times New Roman"/>
          <w:b w:val="false"/>
          <w:i w:val="false"/>
          <w:color w:val="000000"/>
          <w:sz w:val="28"/>
        </w:rPr>
        <w:t>приложению 6</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форму ежегодного отчета аудиторской организации о соответствии квалификационным требованиям к аудиторской деятельности, утвержденную согласно </w:t>
      </w:r>
      <w:r>
        <w:rPr>
          <w:rFonts w:ascii="Times New Roman"/>
          <w:b w:val="false"/>
          <w:i w:val="false"/>
          <w:color w:val="000000"/>
          <w:sz w:val="28"/>
        </w:rPr>
        <w:t>приложению 7</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xml:space="preserve">
      форму информации по страхованию гражданско-правовой ответственности аудиторской организации, утвержденную согласно </w:t>
      </w:r>
      <w:r>
        <w:rPr>
          <w:rFonts w:ascii="Times New Roman"/>
          <w:b w:val="false"/>
          <w:i w:val="false"/>
          <w:color w:val="000000"/>
          <w:sz w:val="28"/>
        </w:rPr>
        <w:t>приложению 8</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0"/>
    <w:bookmarkStart w:name="z16" w:id="11"/>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11"/>
    <w:bookmarkStart w:name="z17"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
    <w:bookmarkStart w:name="z18" w:id="13"/>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3"/>
    <w:bookmarkStart w:name="z19" w:id="1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4"/>
    <w:bookmarkStart w:name="z20" w:id="15"/>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финансов Республики Казахстан.</w:t>
      </w:r>
    </w:p>
    <w:bookmarkEnd w:id="15"/>
    <w:bookmarkStart w:name="z21"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Министр финансов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23"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877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bl>
    <w:bookmarkStart w:name="z26" w:id="18"/>
    <w:p>
      <w:pPr>
        <w:spacing w:after="0"/>
        <w:ind w:left="0"/>
        <w:jc w:val="left"/>
      </w:pPr>
      <w:r>
        <w:rPr>
          <w:rFonts w:ascii="Times New Roman"/>
          <w:b/>
          <w:i w:val="false"/>
          <w:color w:val="000000"/>
        </w:rPr>
        <w:t xml:space="preserve"> Перечень и периодичность представления отчетности профессиональными аудиторскими и аудиторскими организациями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представления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аудиторские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Полугодовой отчет о деятельности профессиональной аудиторской организации (с нарастающим итогом)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периодом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отчет о проведении профессиональной аудиторской организацией курсов повышения квалификации аудиторов и выдачи сертификатов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года, следующего за отчетным периодом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Ежеквартальный отчет о соответствии минимальным требованиям аудиторских организаций, которые проводят обязательный аудит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периодом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Ежеквартальный отчет о проведенном внешнем контроле качества аудиторских организаций, не являющихся объектами внешнего контроля качества профессионального совета по аудиторской деятельности, профессиональной аудиторской организацией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Ежеквартальный отчет по основным показателям деятельности аудиторских организаций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периодом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отчет аудиторской организации о соответствии квалификационным требованиям к аудиторской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года, следующего за отчетным периодом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страхованию гражданско-правовой ответственности аудиторской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15 рабочих дней с даты заключения договора обязательного страхования гражданско-правовой ответственности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877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30" w:id="19"/>
    <w:p>
      <w:pPr>
        <w:spacing w:after="0"/>
        <w:ind w:left="0"/>
        <w:jc w:val="left"/>
      </w:pPr>
      <w:r>
        <w:rPr>
          <w:rFonts w:ascii="Times New Roman"/>
          <w:b/>
          <w:i w:val="false"/>
          <w:color w:val="000000"/>
        </w:rPr>
        <w:t xml:space="preserve"> Полугодовой отчет о деятельности профессиональной аудиторской организации (с нарастающим итогом)</w:t>
      </w:r>
    </w:p>
    <w:bookmarkEnd w:id="19"/>
    <w:bookmarkStart w:name="z31" w:id="20"/>
    <w:p>
      <w:pPr>
        <w:spacing w:after="0"/>
        <w:ind w:left="0"/>
        <w:jc w:val="both"/>
      </w:pPr>
      <w:r>
        <w:rPr>
          <w:rFonts w:ascii="Times New Roman"/>
          <w:b w:val="false"/>
          <w:i w:val="false"/>
          <w:color w:val="000000"/>
          <w:sz w:val="28"/>
        </w:rPr>
        <w:t>
      Индекс: Форма № 1-А (Аудит)</w:t>
      </w:r>
    </w:p>
    <w:bookmarkEnd w:id="20"/>
    <w:bookmarkStart w:name="z32" w:id="21"/>
    <w:p>
      <w:pPr>
        <w:spacing w:after="0"/>
        <w:ind w:left="0"/>
        <w:jc w:val="both"/>
      </w:pPr>
      <w:r>
        <w:rPr>
          <w:rFonts w:ascii="Times New Roman"/>
          <w:b w:val="false"/>
          <w:i w:val="false"/>
          <w:color w:val="000000"/>
          <w:sz w:val="28"/>
        </w:rPr>
        <w:t>
      Куда представляется: Комитет внутреннего государственного аудита Министерства финансов Республики Казахстан</w:t>
      </w:r>
    </w:p>
    <w:bookmarkEnd w:id="21"/>
    <w:bookmarkStart w:name="z33" w:id="22"/>
    <w:p>
      <w:pPr>
        <w:spacing w:after="0"/>
        <w:ind w:left="0"/>
        <w:jc w:val="both"/>
      </w:pPr>
      <w:r>
        <w:rPr>
          <w:rFonts w:ascii="Times New Roman"/>
          <w:b w:val="false"/>
          <w:i w:val="false"/>
          <w:color w:val="000000"/>
          <w:sz w:val="28"/>
        </w:rPr>
        <w:t>
      Форма административных данных размещена на интернет – ресурсе: www.gov.kz.</w:t>
      </w:r>
    </w:p>
    <w:bookmarkEnd w:id="22"/>
    <w:bookmarkStart w:name="z34" w:id="23"/>
    <w:p>
      <w:pPr>
        <w:spacing w:after="0"/>
        <w:ind w:left="0"/>
        <w:jc w:val="both"/>
      </w:pPr>
      <w:r>
        <w:rPr>
          <w:rFonts w:ascii="Times New Roman"/>
          <w:b w:val="false"/>
          <w:i w:val="false"/>
          <w:color w:val="000000"/>
          <w:sz w:val="28"/>
        </w:rPr>
        <w:t>
      Представляют: Профессиональные аудиторские организации о деятельности</w:t>
      </w:r>
    </w:p>
    <w:bookmarkEnd w:id="23"/>
    <w:bookmarkStart w:name="z35" w:id="24"/>
    <w:p>
      <w:pPr>
        <w:spacing w:after="0"/>
        <w:ind w:left="0"/>
        <w:jc w:val="both"/>
      </w:pPr>
      <w:r>
        <w:rPr>
          <w:rFonts w:ascii="Times New Roman"/>
          <w:b w:val="false"/>
          <w:i w:val="false"/>
          <w:color w:val="000000"/>
          <w:sz w:val="28"/>
        </w:rPr>
        <w:t>
      Периодичность: Полугодовая</w:t>
      </w:r>
    </w:p>
    <w:bookmarkEnd w:id="24"/>
    <w:bookmarkStart w:name="z36" w:id="25"/>
    <w:p>
      <w:pPr>
        <w:spacing w:after="0"/>
        <w:ind w:left="0"/>
        <w:jc w:val="both"/>
      </w:pPr>
      <w:r>
        <w:rPr>
          <w:rFonts w:ascii="Times New Roman"/>
          <w:b w:val="false"/>
          <w:i w:val="false"/>
          <w:color w:val="000000"/>
          <w:sz w:val="28"/>
        </w:rPr>
        <w:t>
      Срок представления: Полугодовой до 15 числа месяца, следующего за отчетным периодом</w:t>
      </w:r>
    </w:p>
    <w:bookmarkEnd w:id="25"/>
    <w:bookmarkStart w:name="z37" w:id="26"/>
    <w:p>
      <w:pPr>
        <w:spacing w:after="0"/>
        <w:ind w:left="0"/>
        <w:jc w:val="both"/>
      </w:pPr>
      <w:r>
        <w:rPr>
          <w:rFonts w:ascii="Times New Roman"/>
          <w:b w:val="false"/>
          <w:i w:val="false"/>
          <w:color w:val="000000"/>
          <w:sz w:val="28"/>
        </w:rPr>
        <w:t>
      Год ________</w:t>
      </w:r>
    </w:p>
    <w:bookmarkEnd w:id="26"/>
    <w:bookmarkStart w:name="z38" w:id="27"/>
    <w:p>
      <w:pPr>
        <w:spacing w:after="0"/>
        <w:ind w:left="0"/>
        <w:jc w:val="both"/>
      </w:pPr>
      <w:r>
        <w:rPr>
          <w:rFonts w:ascii="Times New Roman"/>
          <w:b w:val="false"/>
          <w:i w:val="false"/>
          <w:color w:val="000000"/>
          <w:sz w:val="28"/>
        </w:rPr>
        <w:t>
      Полугодие _______</w:t>
      </w:r>
    </w:p>
    <w:bookmarkEnd w:id="27"/>
    <w:bookmarkStart w:name="z39" w:id="28"/>
    <w:p>
      <w:pPr>
        <w:spacing w:after="0"/>
        <w:ind w:left="0"/>
        <w:jc w:val="both"/>
      </w:pPr>
      <w:r>
        <w:rPr>
          <w:rFonts w:ascii="Times New Roman"/>
          <w:b w:val="false"/>
          <w:i w:val="false"/>
          <w:color w:val="000000"/>
          <w:sz w:val="28"/>
        </w:rPr>
        <w:t>
      Бизнес-идентификационный номер профессиональной аудиторской организации _____________</w:t>
      </w:r>
    </w:p>
    <w:bookmarkEnd w:id="28"/>
    <w:bookmarkStart w:name="z40" w:id="29"/>
    <w:p>
      <w:pPr>
        <w:spacing w:after="0"/>
        <w:ind w:left="0"/>
        <w:jc w:val="both"/>
      </w:pPr>
      <w:r>
        <w:rPr>
          <w:rFonts w:ascii="Times New Roman"/>
          <w:b w:val="false"/>
          <w:i w:val="false"/>
          <w:color w:val="000000"/>
          <w:sz w:val="28"/>
        </w:rPr>
        <w:t>
      Наименование профессиональной аудиторской организации __________</w:t>
      </w:r>
    </w:p>
    <w:bookmarkEnd w:id="29"/>
    <w:bookmarkStart w:name="z41" w:id="30"/>
    <w:p>
      <w:pPr>
        <w:spacing w:after="0"/>
        <w:ind w:left="0"/>
        <w:jc w:val="both"/>
      </w:pPr>
      <w:r>
        <w:rPr>
          <w:rFonts w:ascii="Times New Roman"/>
          <w:b w:val="false"/>
          <w:i w:val="false"/>
          <w:color w:val="000000"/>
          <w:sz w:val="28"/>
        </w:rPr>
        <w:t>
      Юридический адрес, номер телефона _____________________________</w:t>
      </w:r>
    </w:p>
    <w:bookmarkEnd w:id="30"/>
    <w:bookmarkStart w:name="z42" w:id="31"/>
    <w:p>
      <w:pPr>
        <w:spacing w:after="0"/>
        <w:ind w:left="0"/>
        <w:jc w:val="both"/>
      </w:pPr>
      <w:r>
        <w:rPr>
          <w:rFonts w:ascii="Times New Roman"/>
          <w:b w:val="false"/>
          <w:i w:val="false"/>
          <w:color w:val="000000"/>
          <w:sz w:val="28"/>
        </w:rPr>
        <w:t>
      Руководитель организации _____________________________</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32"/>
    <w:p>
      <w:pPr>
        <w:spacing w:after="0"/>
        <w:ind w:left="0"/>
        <w:jc w:val="both"/>
      </w:pPr>
      <w:r>
        <w:rPr>
          <w:rFonts w:ascii="Times New Roman"/>
          <w:b w:val="false"/>
          <w:i w:val="false"/>
          <w:color w:val="000000"/>
          <w:sz w:val="28"/>
        </w:rPr>
        <w:t>
      Сведения о количестве аудиторов</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аудитора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аудитора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 в которой работает аудитор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местожительства, телефон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выдавшая квалификационное свидетельство "аудитор"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аудиторскую организацию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 из профессиональной аудиторской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33"/>
    <w:p>
      <w:pPr>
        <w:spacing w:after="0"/>
        <w:ind w:left="0"/>
        <w:jc w:val="both"/>
      </w:pPr>
      <w:r>
        <w:rPr>
          <w:rFonts w:ascii="Times New Roman"/>
          <w:b w:val="false"/>
          <w:i w:val="false"/>
          <w:color w:val="000000"/>
          <w:sz w:val="28"/>
        </w:rPr>
        <w:t>
      Сведения о количестве аудиторских организаций</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телефон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лицензии на осуществление аудиторской деятельности (при наличии)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на осуществление аудиторской деятельности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на осуществление аудиторской деятельности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аудиторскую организацию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 из профессиональной аудиторской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34"/>
    <w:p>
      <w:pPr>
        <w:spacing w:after="0"/>
        <w:ind w:left="0"/>
        <w:jc w:val="both"/>
      </w:pPr>
      <w:r>
        <w:rPr>
          <w:rFonts w:ascii="Times New Roman"/>
          <w:b w:val="false"/>
          <w:i w:val="false"/>
          <w:color w:val="000000"/>
          <w:sz w:val="28"/>
        </w:rPr>
        <w:t>
      Структура профессиональной аудиторской организации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профессиональной аудиторской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 руководителя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 руководителя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 w:id="35"/>
    <w:p>
      <w:pPr>
        <w:spacing w:after="0"/>
        <w:ind w:left="0"/>
        <w:jc w:val="both"/>
      </w:pPr>
      <w:r>
        <w:rPr>
          <w:rFonts w:ascii="Times New Roman"/>
          <w:b w:val="false"/>
          <w:i w:val="false"/>
          <w:color w:val="000000"/>
          <w:sz w:val="28"/>
        </w:rPr>
        <w:t>
      Продолжение таблицы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аудитора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аудитора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области аудита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 w:id="36"/>
      <w:r>
        <w:rPr>
          <w:rFonts w:ascii="Times New Roman"/>
          <w:b w:val="false"/>
          <w:i w:val="false"/>
          <w:color w:val="000000"/>
          <w:sz w:val="28"/>
        </w:rPr>
        <w:t>
      Руководитель профессиональной аудиторской организации</w:t>
      </w:r>
    </w:p>
    <w:bookmarkEnd w:id="36"/>
    <w:p>
      <w:pPr>
        <w:spacing w:after="0"/>
        <w:ind w:left="0"/>
        <w:jc w:val="both"/>
      </w:pPr>
      <w:r>
        <w:rPr>
          <w:rFonts w:ascii="Times New Roman"/>
          <w:b w:val="false"/>
          <w:i w:val="false"/>
          <w:color w:val="000000"/>
          <w:sz w:val="28"/>
        </w:rPr>
        <w:t xml:space="preserve"> ________ 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Полугодовой отчет о</w:t>
            </w:r>
            <w:r>
              <w:br/>
            </w:r>
            <w:r>
              <w:rPr>
                <w:rFonts w:ascii="Times New Roman"/>
                <w:b w:val="false"/>
                <w:i w:val="false"/>
                <w:color w:val="000000"/>
                <w:sz w:val="20"/>
              </w:rPr>
              <w:t>деятельности профессиональной</w:t>
            </w:r>
            <w:r>
              <w:br/>
            </w:r>
            <w:r>
              <w:rPr>
                <w:rFonts w:ascii="Times New Roman"/>
                <w:b w:val="false"/>
                <w:i w:val="false"/>
                <w:color w:val="000000"/>
                <w:sz w:val="20"/>
              </w:rPr>
              <w:t>аудиторской организации</w:t>
            </w:r>
            <w:r>
              <w:br/>
            </w:r>
            <w:r>
              <w:rPr>
                <w:rFonts w:ascii="Times New Roman"/>
                <w:b w:val="false"/>
                <w:i w:val="false"/>
                <w:color w:val="000000"/>
                <w:sz w:val="20"/>
              </w:rPr>
              <w:t>(с нарастающим итогом)</w:t>
            </w:r>
          </w:p>
        </w:tc>
      </w:tr>
    </w:tbl>
    <w:bookmarkStart w:name="z49" w:id="3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7"/>
    <w:bookmarkStart w:name="z50" w:id="38"/>
    <w:p>
      <w:pPr>
        <w:spacing w:after="0"/>
        <w:ind w:left="0"/>
        <w:jc w:val="left"/>
      </w:pPr>
      <w:r>
        <w:rPr>
          <w:rFonts w:ascii="Times New Roman"/>
          <w:b/>
          <w:i w:val="false"/>
          <w:color w:val="000000"/>
        </w:rPr>
        <w:t xml:space="preserve"> Полугодовой отчет о деятельности профессиональной аудиторской организации (с нарастающим итогом)</w:t>
      </w:r>
    </w:p>
    <w:bookmarkEnd w:id="38"/>
    <w:bookmarkStart w:name="z51" w:id="39"/>
    <w:p>
      <w:pPr>
        <w:spacing w:after="0"/>
        <w:ind w:left="0"/>
        <w:jc w:val="both"/>
      </w:pPr>
      <w:r>
        <w:rPr>
          <w:rFonts w:ascii="Times New Roman"/>
          <w:b w:val="false"/>
          <w:i w:val="false"/>
          <w:color w:val="000000"/>
          <w:sz w:val="28"/>
        </w:rPr>
        <w:t>
      1. Форма "Полугодовой отчет о деятельности профессиональной аудиторской организации (с нарастающим итогом)" разработана в соответствии с подпунктом 10) пункта 2 статьи 11 Закона Республики Казахстан "Об аудиторской деятельности".</w:t>
      </w:r>
    </w:p>
    <w:bookmarkEnd w:id="39"/>
    <w:bookmarkStart w:name="z52" w:id="40"/>
    <w:p>
      <w:pPr>
        <w:spacing w:after="0"/>
        <w:ind w:left="0"/>
        <w:jc w:val="both"/>
      </w:pPr>
      <w:r>
        <w:rPr>
          <w:rFonts w:ascii="Times New Roman"/>
          <w:b w:val="false"/>
          <w:i w:val="false"/>
          <w:color w:val="000000"/>
          <w:sz w:val="28"/>
        </w:rPr>
        <w:t xml:space="preserve">
      2. Форма "Полугодовой отчет о деятельности профессиональной аудиторской организации с нарастающим итогом" представляется профессиональными аудиторскими организациями, до 15 числа месяца, следующего за отчетным периодом. </w:t>
      </w:r>
    </w:p>
    <w:bookmarkEnd w:id="40"/>
    <w:bookmarkStart w:name="z53" w:id="41"/>
    <w:p>
      <w:pPr>
        <w:spacing w:after="0"/>
        <w:ind w:left="0"/>
        <w:jc w:val="both"/>
      </w:pPr>
      <w:r>
        <w:rPr>
          <w:rFonts w:ascii="Times New Roman"/>
          <w:b w:val="false"/>
          <w:i w:val="false"/>
          <w:color w:val="000000"/>
          <w:sz w:val="28"/>
        </w:rPr>
        <w:t>
      3. Форма заполняется следующим образом:</w:t>
      </w:r>
    </w:p>
    <w:bookmarkEnd w:id="41"/>
    <w:bookmarkStart w:name="z54" w:id="42"/>
    <w:p>
      <w:pPr>
        <w:spacing w:after="0"/>
        <w:ind w:left="0"/>
        <w:jc w:val="both"/>
      </w:pPr>
      <w:r>
        <w:rPr>
          <w:rFonts w:ascii="Times New Roman"/>
          <w:b w:val="false"/>
          <w:i w:val="false"/>
          <w:color w:val="000000"/>
          <w:sz w:val="28"/>
        </w:rPr>
        <w:t>
      Для таблицы "Руководитель организации":</w:t>
      </w:r>
    </w:p>
    <w:bookmarkEnd w:id="42"/>
    <w:bookmarkStart w:name="z55" w:id="43"/>
    <w:p>
      <w:pPr>
        <w:spacing w:after="0"/>
        <w:ind w:left="0"/>
        <w:jc w:val="both"/>
      </w:pPr>
      <w:r>
        <w:rPr>
          <w:rFonts w:ascii="Times New Roman"/>
          <w:b w:val="false"/>
          <w:i w:val="false"/>
          <w:color w:val="000000"/>
          <w:sz w:val="28"/>
        </w:rPr>
        <w:t>
      в строке "Индивидуальный идентификационный номер руководителя организации" указывается индивидуальный идентификационный номер руководителя профессиональной аудиторской организации;</w:t>
      </w:r>
    </w:p>
    <w:bookmarkEnd w:id="43"/>
    <w:bookmarkStart w:name="z56" w:id="44"/>
    <w:p>
      <w:pPr>
        <w:spacing w:after="0"/>
        <w:ind w:left="0"/>
        <w:jc w:val="both"/>
      </w:pPr>
      <w:r>
        <w:rPr>
          <w:rFonts w:ascii="Times New Roman"/>
          <w:b w:val="false"/>
          <w:i w:val="false"/>
          <w:color w:val="000000"/>
          <w:sz w:val="28"/>
        </w:rPr>
        <w:t>
      в строке "Фамилия, имя, отчество (при его наличии) руководителя организации" указывается фамилия, имя, отчество руководителя профессиональной аудиторской организации;</w:t>
      </w:r>
    </w:p>
    <w:bookmarkEnd w:id="44"/>
    <w:bookmarkStart w:name="z57" w:id="45"/>
    <w:p>
      <w:pPr>
        <w:spacing w:after="0"/>
        <w:ind w:left="0"/>
        <w:jc w:val="both"/>
      </w:pPr>
      <w:r>
        <w:rPr>
          <w:rFonts w:ascii="Times New Roman"/>
          <w:b w:val="false"/>
          <w:i w:val="false"/>
          <w:color w:val="000000"/>
          <w:sz w:val="28"/>
        </w:rPr>
        <w:t>
      в строке "Должность" указывается наименование должности руководителя;</w:t>
      </w:r>
    </w:p>
    <w:bookmarkEnd w:id="45"/>
    <w:bookmarkStart w:name="z58" w:id="46"/>
    <w:p>
      <w:pPr>
        <w:spacing w:after="0"/>
        <w:ind w:left="0"/>
        <w:jc w:val="both"/>
      </w:pPr>
      <w:r>
        <w:rPr>
          <w:rFonts w:ascii="Times New Roman"/>
          <w:b w:val="false"/>
          <w:i w:val="false"/>
          <w:color w:val="000000"/>
          <w:sz w:val="28"/>
        </w:rPr>
        <w:t>
      в строке "Номер квалификационного свидетельства "аудитор" указывается номер квалификационного свидетельства "аудитор" руководителя;</w:t>
      </w:r>
    </w:p>
    <w:bookmarkEnd w:id="46"/>
    <w:bookmarkStart w:name="z59" w:id="47"/>
    <w:p>
      <w:pPr>
        <w:spacing w:after="0"/>
        <w:ind w:left="0"/>
        <w:jc w:val="both"/>
      </w:pPr>
      <w:r>
        <w:rPr>
          <w:rFonts w:ascii="Times New Roman"/>
          <w:b w:val="false"/>
          <w:i w:val="false"/>
          <w:color w:val="000000"/>
          <w:sz w:val="28"/>
        </w:rPr>
        <w:t>
      в строке "Дата выдачи квалификационного свидетельства "аудитор" указывается дата выдачи квалификационного свидетельства "аудитор" руководителя.</w:t>
      </w:r>
    </w:p>
    <w:bookmarkEnd w:id="47"/>
    <w:bookmarkStart w:name="z60" w:id="48"/>
    <w:p>
      <w:pPr>
        <w:spacing w:after="0"/>
        <w:ind w:left="0"/>
        <w:jc w:val="both"/>
      </w:pPr>
      <w:r>
        <w:rPr>
          <w:rFonts w:ascii="Times New Roman"/>
          <w:b w:val="false"/>
          <w:i w:val="false"/>
          <w:color w:val="000000"/>
          <w:sz w:val="28"/>
        </w:rPr>
        <w:t>
      Для таблицы "Сведения о количестве аудиторов":</w:t>
      </w:r>
    </w:p>
    <w:bookmarkEnd w:id="48"/>
    <w:bookmarkStart w:name="z61" w:id="49"/>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49"/>
    <w:bookmarkStart w:name="z62" w:id="50"/>
    <w:p>
      <w:pPr>
        <w:spacing w:after="0"/>
        <w:ind w:left="0"/>
        <w:jc w:val="both"/>
      </w:pPr>
      <w:r>
        <w:rPr>
          <w:rFonts w:ascii="Times New Roman"/>
          <w:b w:val="false"/>
          <w:i w:val="false"/>
          <w:color w:val="000000"/>
          <w:sz w:val="28"/>
        </w:rPr>
        <w:t>
      в графе 2 "Фамилия, имя, отчество (при его наличии) аудитора" указывается фамилия, имя, отчество (при его наличии) аудитора, являющегося членом профессиональной аудиторской организации;</w:t>
      </w:r>
    </w:p>
    <w:bookmarkEnd w:id="50"/>
    <w:bookmarkStart w:name="z63" w:id="51"/>
    <w:p>
      <w:pPr>
        <w:spacing w:after="0"/>
        <w:ind w:left="0"/>
        <w:jc w:val="both"/>
      </w:pPr>
      <w:r>
        <w:rPr>
          <w:rFonts w:ascii="Times New Roman"/>
          <w:b w:val="false"/>
          <w:i w:val="false"/>
          <w:color w:val="000000"/>
          <w:sz w:val="28"/>
        </w:rPr>
        <w:t>
      в графе 3 "Индивидуальный идентификационный номер" указывается индивидуальный идентификационный номер аудитора;</w:t>
      </w:r>
    </w:p>
    <w:bookmarkEnd w:id="51"/>
    <w:bookmarkStart w:name="z64" w:id="52"/>
    <w:p>
      <w:pPr>
        <w:spacing w:after="0"/>
        <w:ind w:left="0"/>
        <w:jc w:val="both"/>
      </w:pPr>
      <w:r>
        <w:rPr>
          <w:rFonts w:ascii="Times New Roman"/>
          <w:b w:val="false"/>
          <w:i w:val="false"/>
          <w:color w:val="000000"/>
          <w:sz w:val="28"/>
        </w:rPr>
        <w:t>
      в графе 4 "Наименование аудиторской организации, в которой работает аудитор" указывается наименование аудиторской организации, в которой работает аудитор;</w:t>
      </w:r>
    </w:p>
    <w:bookmarkEnd w:id="52"/>
    <w:bookmarkStart w:name="z65" w:id="53"/>
    <w:p>
      <w:pPr>
        <w:spacing w:after="0"/>
        <w:ind w:left="0"/>
        <w:jc w:val="both"/>
      </w:pPr>
      <w:r>
        <w:rPr>
          <w:rFonts w:ascii="Times New Roman"/>
          <w:b w:val="false"/>
          <w:i w:val="false"/>
          <w:color w:val="000000"/>
          <w:sz w:val="28"/>
        </w:rPr>
        <w:t>
      в графе 5 "Бизнес-идентификационный номер аудиторской организации" указывается бизнес-идентификационный номер аудиторской организации, в которой работает аудитор;</w:t>
      </w:r>
    </w:p>
    <w:bookmarkEnd w:id="53"/>
    <w:bookmarkStart w:name="z66" w:id="54"/>
    <w:p>
      <w:pPr>
        <w:spacing w:after="0"/>
        <w:ind w:left="0"/>
        <w:jc w:val="both"/>
      </w:pPr>
      <w:r>
        <w:rPr>
          <w:rFonts w:ascii="Times New Roman"/>
          <w:b w:val="false"/>
          <w:i w:val="false"/>
          <w:color w:val="000000"/>
          <w:sz w:val="28"/>
        </w:rPr>
        <w:t>
      в графе 6 "Регион" указывается регион местонахождения аудитора;</w:t>
      </w:r>
    </w:p>
    <w:bookmarkEnd w:id="54"/>
    <w:bookmarkStart w:name="z67" w:id="55"/>
    <w:p>
      <w:pPr>
        <w:spacing w:after="0"/>
        <w:ind w:left="0"/>
        <w:jc w:val="both"/>
      </w:pPr>
      <w:r>
        <w:rPr>
          <w:rFonts w:ascii="Times New Roman"/>
          <w:b w:val="false"/>
          <w:i w:val="false"/>
          <w:color w:val="000000"/>
          <w:sz w:val="28"/>
        </w:rPr>
        <w:t>
      в графе 7 "Полный адрес, телефон" указывается полный адрес, телефон аудитора;</w:t>
      </w:r>
    </w:p>
    <w:bookmarkEnd w:id="55"/>
    <w:bookmarkStart w:name="z68" w:id="56"/>
    <w:p>
      <w:pPr>
        <w:spacing w:after="0"/>
        <w:ind w:left="0"/>
        <w:jc w:val="both"/>
      </w:pPr>
      <w:r>
        <w:rPr>
          <w:rFonts w:ascii="Times New Roman"/>
          <w:b w:val="false"/>
          <w:i w:val="false"/>
          <w:color w:val="000000"/>
          <w:sz w:val="28"/>
        </w:rPr>
        <w:t>
      в графе 8 "Номер квалификационного свидетельства "аудитор" указывается номер квалификационного свидетельства "аудитор";</w:t>
      </w:r>
    </w:p>
    <w:bookmarkEnd w:id="56"/>
    <w:bookmarkStart w:name="z69" w:id="57"/>
    <w:p>
      <w:pPr>
        <w:spacing w:after="0"/>
        <w:ind w:left="0"/>
        <w:jc w:val="both"/>
      </w:pPr>
      <w:r>
        <w:rPr>
          <w:rFonts w:ascii="Times New Roman"/>
          <w:b w:val="false"/>
          <w:i w:val="false"/>
          <w:color w:val="000000"/>
          <w:sz w:val="28"/>
        </w:rPr>
        <w:t>
      в графе 9 "Дата выдачи квалификационного свидетельства "аудитор" указывается дата выдачи квалификационного свидетельства "аудитор";</w:t>
      </w:r>
    </w:p>
    <w:bookmarkEnd w:id="57"/>
    <w:bookmarkStart w:name="z70" w:id="58"/>
    <w:p>
      <w:pPr>
        <w:spacing w:after="0"/>
        <w:ind w:left="0"/>
        <w:jc w:val="both"/>
      </w:pPr>
      <w:r>
        <w:rPr>
          <w:rFonts w:ascii="Times New Roman"/>
          <w:b w:val="false"/>
          <w:i w:val="false"/>
          <w:color w:val="000000"/>
          <w:sz w:val="28"/>
        </w:rPr>
        <w:t>
      в графе 10 "Организация, выдавшая квалификационное свидетельство "аудитор"" указывается организация, выдавшая квалификационное свидетельство "аудитор";</w:t>
      </w:r>
    </w:p>
    <w:bookmarkEnd w:id="58"/>
    <w:bookmarkStart w:name="z71" w:id="59"/>
    <w:p>
      <w:pPr>
        <w:spacing w:after="0"/>
        <w:ind w:left="0"/>
        <w:jc w:val="both"/>
      </w:pPr>
      <w:r>
        <w:rPr>
          <w:rFonts w:ascii="Times New Roman"/>
          <w:b w:val="false"/>
          <w:i w:val="false"/>
          <w:color w:val="000000"/>
          <w:sz w:val="28"/>
        </w:rPr>
        <w:t>
      в графе 11 "Дата вступления в профессиональную аудиторскую организацию" указывается дата вступления аудитора в профессиональную аудиторскую организацию;</w:t>
      </w:r>
    </w:p>
    <w:bookmarkEnd w:id="59"/>
    <w:bookmarkStart w:name="z72" w:id="60"/>
    <w:p>
      <w:pPr>
        <w:spacing w:after="0"/>
        <w:ind w:left="0"/>
        <w:jc w:val="both"/>
      </w:pPr>
      <w:r>
        <w:rPr>
          <w:rFonts w:ascii="Times New Roman"/>
          <w:b w:val="false"/>
          <w:i w:val="false"/>
          <w:color w:val="000000"/>
          <w:sz w:val="28"/>
        </w:rPr>
        <w:t>
      в графе 12 "Дата выбытия из профессиональной аудиторской организации" указывается в случае выбытия дата выбытия из профессиональной аудиторской организации.</w:t>
      </w:r>
    </w:p>
    <w:bookmarkEnd w:id="60"/>
    <w:bookmarkStart w:name="z73" w:id="61"/>
    <w:p>
      <w:pPr>
        <w:spacing w:after="0"/>
        <w:ind w:left="0"/>
        <w:jc w:val="both"/>
      </w:pPr>
      <w:r>
        <w:rPr>
          <w:rFonts w:ascii="Times New Roman"/>
          <w:b w:val="false"/>
          <w:i w:val="false"/>
          <w:color w:val="000000"/>
          <w:sz w:val="28"/>
        </w:rPr>
        <w:t>
      Для таблицы "Сведения о количестве аудиторских организаций":</w:t>
      </w:r>
    </w:p>
    <w:bookmarkEnd w:id="61"/>
    <w:bookmarkStart w:name="z74" w:id="62"/>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62"/>
    <w:bookmarkStart w:name="z75" w:id="63"/>
    <w:p>
      <w:pPr>
        <w:spacing w:after="0"/>
        <w:ind w:left="0"/>
        <w:jc w:val="both"/>
      </w:pPr>
      <w:r>
        <w:rPr>
          <w:rFonts w:ascii="Times New Roman"/>
          <w:b w:val="false"/>
          <w:i w:val="false"/>
          <w:color w:val="000000"/>
          <w:sz w:val="28"/>
        </w:rPr>
        <w:t>
      в графе 2 "Наименование аудиторской организации" указывается наименование аудиторской организации;</w:t>
      </w:r>
    </w:p>
    <w:bookmarkEnd w:id="63"/>
    <w:bookmarkStart w:name="z76" w:id="64"/>
    <w:p>
      <w:pPr>
        <w:spacing w:after="0"/>
        <w:ind w:left="0"/>
        <w:jc w:val="both"/>
      </w:pPr>
      <w:r>
        <w:rPr>
          <w:rFonts w:ascii="Times New Roman"/>
          <w:b w:val="false"/>
          <w:i w:val="false"/>
          <w:color w:val="000000"/>
          <w:sz w:val="28"/>
        </w:rPr>
        <w:t>
      в графе 3 "Бизнес-идентификационный номер аудиторской организации" указывается бизнес-идентификационный номер аудиторской организации;</w:t>
      </w:r>
    </w:p>
    <w:bookmarkEnd w:id="64"/>
    <w:bookmarkStart w:name="z77" w:id="65"/>
    <w:p>
      <w:pPr>
        <w:spacing w:after="0"/>
        <w:ind w:left="0"/>
        <w:jc w:val="both"/>
      </w:pPr>
      <w:r>
        <w:rPr>
          <w:rFonts w:ascii="Times New Roman"/>
          <w:b w:val="false"/>
          <w:i w:val="false"/>
          <w:color w:val="000000"/>
          <w:sz w:val="28"/>
        </w:rPr>
        <w:t>
      в графе 4 "регион" указывается регион юридического адреса;</w:t>
      </w:r>
    </w:p>
    <w:bookmarkEnd w:id="65"/>
    <w:bookmarkStart w:name="z78" w:id="66"/>
    <w:p>
      <w:pPr>
        <w:spacing w:after="0"/>
        <w:ind w:left="0"/>
        <w:jc w:val="both"/>
      </w:pPr>
      <w:r>
        <w:rPr>
          <w:rFonts w:ascii="Times New Roman"/>
          <w:b w:val="false"/>
          <w:i w:val="false"/>
          <w:color w:val="000000"/>
          <w:sz w:val="28"/>
        </w:rPr>
        <w:t>
      в графе 5 "Полный адрес, телефон" указывается полный адрес, телефон аудиторской организации;</w:t>
      </w:r>
    </w:p>
    <w:bookmarkEnd w:id="66"/>
    <w:bookmarkStart w:name="z79" w:id="67"/>
    <w:p>
      <w:pPr>
        <w:spacing w:after="0"/>
        <w:ind w:left="0"/>
        <w:jc w:val="both"/>
      </w:pPr>
      <w:r>
        <w:rPr>
          <w:rFonts w:ascii="Times New Roman"/>
          <w:b w:val="false"/>
          <w:i w:val="false"/>
          <w:color w:val="000000"/>
          <w:sz w:val="28"/>
        </w:rPr>
        <w:t>
      в графе 6 "Серия лицензии на осуществление аудиторской деятельности (при наличии)" указывается серия лицензии на осуществление аудиторской деятельности (при наличии);</w:t>
      </w:r>
    </w:p>
    <w:bookmarkEnd w:id="67"/>
    <w:bookmarkStart w:name="z80" w:id="68"/>
    <w:p>
      <w:pPr>
        <w:spacing w:after="0"/>
        <w:ind w:left="0"/>
        <w:jc w:val="both"/>
      </w:pPr>
      <w:r>
        <w:rPr>
          <w:rFonts w:ascii="Times New Roman"/>
          <w:b w:val="false"/>
          <w:i w:val="false"/>
          <w:color w:val="000000"/>
          <w:sz w:val="28"/>
        </w:rPr>
        <w:t>
      в графе 7 "Номер лицензии на осуществление аудиторской деятельности" указывается номер лицензии на осуществление аудиторской деятельности;</w:t>
      </w:r>
    </w:p>
    <w:bookmarkEnd w:id="68"/>
    <w:bookmarkStart w:name="z81" w:id="69"/>
    <w:p>
      <w:pPr>
        <w:spacing w:after="0"/>
        <w:ind w:left="0"/>
        <w:jc w:val="both"/>
      </w:pPr>
      <w:r>
        <w:rPr>
          <w:rFonts w:ascii="Times New Roman"/>
          <w:b w:val="false"/>
          <w:i w:val="false"/>
          <w:color w:val="000000"/>
          <w:sz w:val="28"/>
        </w:rPr>
        <w:t>
      в графе 8 "Дата выдачи лицензии на осуществление аудиторской деятельности" указывается дата выдачи лицензии на осуществление аудиторской деятельности;</w:t>
      </w:r>
    </w:p>
    <w:bookmarkEnd w:id="69"/>
    <w:bookmarkStart w:name="z82" w:id="70"/>
    <w:p>
      <w:pPr>
        <w:spacing w:after="0"/>
        <w:ind w:left="0"/>
        <w:jc w:val="both"/>
      </w:pPr>
      <w:r>
        <w:rPr>
          <w:rFonts w:ascii="Times New Roman"/>
          <w:b w:val="false"/>
          <w:i w:val="false"/>
          <w:color w:val="000000"/>
          <w:sz w:val="28"/>
        </w:rPr>
        <w:t>
      в графе 9 "Дата вступления в профессиональную аудиторскую организацию" указывается дата вступления в профессиональную аудиторскую организацию;</w:t>
      </w:r>
    </w:p>
    <w:bookmarkEnd w:id="70"/>
    <w:bookmarkStart w:name="z83" w:id="71"/>
    <w:p>
      <w:pPr>
        <w:spacing w:after="0"/>
        <w:ind w:left="0"/>
        <w:jc w:val="both"/>
      </w:pPr>
      <w:r>
        <w:rPr>
          <w:rFonts w:ascii="Times New Roman"/>
          <w:b w:val="false"/>
          <w:i w:val="false"/>
          <w:color w:val="000000"/>
          <w:sz w:val="28"/>
        </w:rPr>
        <w:t>
      в графе 10 "Дата выбытия из профессиональной аудиторской организации" указывается в случае выбытия дата выбытия из профессиональной аудиторской организации.</w:t>
      </w:r>
    </w:p>
    <w:bookmarkEnd w:id="71"/>
    <w:bookmarkStart w:name="z84" w:id="72"/>
    <w:p>
      <w:pPr>
        <w:spacing w:after="0"/>
        <w:ind w:left="0"/>
        <w:jc w:val="both"/>
      </w:pPr>
      <w:r>
        <w:rPr>
          <w:rFonts w:ascii="Times New Roman"/>
          <w:b w:val="false"/>
          <w:i w:val="false"/>
          <w:color w:val="000000"/>
          <w:sz w:val="28"/>
        </w:rPr>
        <w:t>
      Для таблицы "Структура профессиональной аудиторской организации":</w:t>
      </w:r>
    </w:p>
    <w:bookmarkEnd w:id="72"/>
    <w:bookmarkStart w:name="z85" w:id="73"/>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73"/>
    <w:bookmarkStart w:name="z86" w:id="74"/>
    <w:p>
      <w:pPr>
        <w:spacing w:after="0"/>
        <w:ind w:left="0"/>
        <w:jc w:val="both"/>
      </w:pPr>
      <w:r>
        <w:rPr>
          <w:rFonts w:ascii="Times New Roman"/>
          <w:b w:val="false"/>
          <w:i w:val="false"/>
          <w:color w:val="000000"/>
          <w:sz w:val="28"/>
        </w:rPr>
        <w:t>
      в графе 2 "Наименование подразделения профессиональной аудиторской организации" указывается наименование подразделения профессиональной аудиторской организации;</w:t>
      </w:r>
    </w:p>
    <w:bookmarkEnd w:id="74"/>
    <w:bookmarkStart w:name="z87" w:id="75"/>
    <w:p>
      <w:pPr>
        <w:spacing w:after="0"/>
        <w:ind w:left="0"/>
        <w:jc w:val="both"/>
      </w:pPr>
      <w:r>
        <w:rPr>
          <w:rFonts w:ascii="Times New Roman"/>
          <w:b w:val="false"/>
          <w:i w:val="false"/>
          <w:color w:val="000000"/>
          <w:sz w:val="28"/>
        </w:rPr>
        <w:t>
      в графе 3 "Индивидуальный идентификационный номер руководителя подразделения" указывается индивидуальный идентификационный номер руководителя подразделения;</w:t>
      </w:r>
    </w:p>
    <w:bookmarkEnd w:id="75"/>
    <w:bookmarkStart w:name="z88" w:id="76"/>
    <w:p>
      <w:pPr>
        <w:spacing w:after="0"/>
        <w:ind w:left="0"/>
        <w:jc w:val="both"/>
      </w:pPr>
      <w:r>
        <w:rPr>
          <w:rFonts w:ascii="Times New Roman"/>
          <w:b w:val="false"/>
          <w:i w:val="false"/>
          <w:color w:val="000000"/>
          <w:sz w:val="28"/>
        </w:rPr>
        <w:t>
      в графе 4 "Фамилия, имя, отчество (при его наличии) руководителя подразделения" указывается фамилия, имя, отчество (при его наличии) руководителя подразделения;</w:t>
      </w:r>
    </w:p>
    <w:bookmarkEnd w:id="76"/>
    <w:bookmarkStart w:name="z89" w:id="77"/>
    <w:p>
      <w:pPr>
        <w:spacing w:after="0"/>
        <w:ind w:left="0"/>
        <w:jc w:val="both"/>
      </w:pPr>
      <w:r>
        <w:rPr>
          <w:rFonts w:ascii="Times New Roman"/>
          <w:b w:val="false"/>
          <w:i w:val="false"/>
          <w:color w:val="000000"/>
          <w:sz w:val="28"/>
        </w:rPr>
        <w:t>
      в графе 5 "Наименование должности" указывается наименование должности руководителя подразделения;</w:t>
      </w:r>
    </w:p>
    <w:bookmarkEnd w:id="77"/>
    <w:bookmarkStart w:name="z90" w:id="78"/>
    <w:p>
      <w:pPr>
        <w:spacing w:after="0"/>
        <w:ind w:left="0"/>
        <w:jc w:val="both"/>
      </w:pPr>
      <w:r>
        <w:rPr>
          <w:rFonts w:ascii="Times New Roman"/>
          <w:b w:val="false"/>
          <w:i w:val="false"/>
          <w:color w:val="000000"/>
          <w:sz w:val="28"/>
        </w:rPr>
        <w:t>
      в графе 6 "Номер квалификационного свидетельства "аудитор" руководителя" указывается номер квалификационного свидетельства "аудитор" руководителя;</w:t>
      </w:r>
    </w:p>
    <w:bookmarkEnd w:id="78"/>
    <w:bookmarkStart w:name="z91" w:id="79"/>
    <w:p>
      <w:pPr>
        <w:spacing w:after="0"/>
        <w:ind w:left="0"/>
        <w:jc w:val="both"/>
      </w:pPr>
      <w:r>
        <w:rPr>
          <w:rFonts w:ascii="Times New Roman"/>
          <w:b w:val="false"/>
          <w:i w:val="false"/>
          <w:color w:val="000000"/>
          <w:sz w:val="28"/>
        </w:rPr>
        <w:t>
      в графе 7 "Дата выдачи квалификационного свидетельства "аудитор" руководителя" указывается дата выдачи квалификационного свидетельства "аудитор" руководителя;</w:t>
      </w:r>
    </w:p>
    <w:bookmarkEnd w:id="79"/>
    <w:bookmarkStart w:name="z92" w:id="80"/>
    <w:p>
      <w:pPr>
        <w:spacing w:after="0"/>
        <w:ind w:left="0"/>
        <w:jc w:val="both"/>
      </w:pPr>
      <w:r>
        <w:rPr>
          <w:rFonts w:ascii="Times New Roman"/>
          <w:b w:val="false"/>
          <w:i w:val="false"/>
          <w:color w:val="000000"/>
          <w:sz w:val="28"/>
        </w:rPr>
        <w:t>
      в графе 8 "Контактный телефон" указывается контактный телефон подразделения профессиональной аудиторской организации;</w:t>
      </w:r>
    </w:p>
    <w:bookmarkEnd w:id="80"/>
    <w:bookmarkStart w:name="z93" w:id="81"/>
    <w:p>
      <w:pPr>
        <w:spacing w:after="0"/>
        <w:ind w:left="0"/>
        <w:jc w:val="both"/>
      </w:pPr>
      <w:r>
        <w:rPr>
          <w:rFonts w:ascii="Times New Roman"/>
          <w:b w:val="false"/>
          <w:i w:val="false"/>
          <w:color w:val="000000"/>
          <w:sz w:val="28"/>
        </w:rPr>
        <w:t>
      в графе 9 "Индивидуальный идентификационный номер аудитора" указывается индивидуальный идентификационный номер аудитора, работающего в подразделении профессиональной аудиторской организации;</w:t>
      </w:r>
    </w:p>
    <w:bookmarkEnd w:id="81"/>
    <w:bookmarkStart w:name="z94" w:id="82"/>
    <w:p>
      <w:pPr>
        <w:spacing w:after="0"/>
        <w:ind w:left="0"/>
        <w:jc w:val="both"/>
      </w:pPr>
      <w:r>
        <w:rPr>
          <w:rFonts w:ascii="Times New Roman"/>
          <w:b w:val="false"/>
          <w:i w:val="false"/>
          <w:color w:val="000000"/>
          <w:sz w:val="28"/>
        </w:rPr>
        <w:t>
      в графе 10 "Фамилия, имя, отчество (при его наличии) аудитора" указывается фамилия, имя, отчество (при его наличии) аудитора;</w:t>
      </w:r>
    </w:p>
    <w:bookmarkEnd w:id="82"/>
    <w:bookmarkStart w:name="z95" w:id="83"/>
    <w:p>
      <w:pPr>
        <w:spacing w:after="0"/>
        <w:ind w:left="0"/>
        <w:jc w:val="both"/>
      </w:pPr>
      <w:r>
        <w:rPr>
          <w:rFonts w:ascii="Times New Roman"/>
          <w:b w:val="false"/>
          <w:i w:val="false"/>
          <w:color w:val="000000"/>
          <w:sz w:val="28"/>
        </w:rPr>
        <w:t>
      в графе 11 "Номер квалификационного свидетельства" указывается номер квалификационного свидетельства "аудитор";</w:t>
      </w:r>
    </w:p>
    <w:bookmarkEnd w:id="83"/>
    <w:bookmarkStart w:name="z96" w:id="84"/>
    <w:p>
      <w:pPr>
        <w:spacing w:after="0"/>
        <w:ind w:left="0"/>
        <w:jc w:val="both"/>
      </w:pPr>
      <w:r>
        <w:rPr>
          <w:rFonts w:ascii="Times New Roman"/>
          <w:b w:val="false"/>
          <w:i w:val="false"/>
          <w:color w:val="000000"/>
          <w:sz w:val="28"/>
        </w:rPr>
        <w:t>
      в графе 12 "Дата выдачи квалификационного свидетельства" указывается дата выдачи квалификационного свидетельства;</w:t>
      </w:r>
    </w:p>
    <w:bookmarkEnd w:id="84"/>
    <w:bookmarkStart w:name="z97" w:id="85"/>
    <w:p>
      <w:pPr>
        <w:spacing w:after="0"/>
        <w:ind w:left="0"/>
        <w:jc w:val="both"/>
      </w:pPr>
      <w:r>
        <w:rPr>
          <w:rFonts w:ascii="Times New Roman"/>
          <w:b w:val="false"/>
          <w:i w:val="false"/>
          <w:color w:val="000000"/>
          <w:sz w:val="28"/>
        </w:rPr>
        <w:t>
      в графе 13 "Опыт работы в области аудита" указывается опыт работы в области аудита аудитора, работающего в подразделении профессиональной аудиторской организации.</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877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101" w:id="86"/>
    <w:p>
      <w:pPr>
        <w:spacing w:after="0"/>
        <w:ind w:left="0"/>
        <w:jc w:val="left"/>
      </w:pPr>
      <w:r>
        <w:rPr>
          <w:rFonts w:ascii="Times New Roman"/>
          <w:b/>
          <w:i w:val="false"/>
          <w:color w:val="000000"/>
        </w:rPr>
        <w:t xml:space="preserve">              Ежегодный отчет о проведении профессиональной аудиторской</w:t>
      </w:r>
      <w:r>
        <w:br/>
      </w:r>
      <w:r>
        <w:rPr>
          <w:rFonts w:ascii="Times New Roman"/>
          <w:b/>
          <w:i w:val="false"/>
          <w:color w:val="000000"/>
        </w:rPr>
        <w:t xml:space="preserve">             организацией курсов повышения квалификации аудиторов</w:t>
      </w:r>
      <w:r>
        <w:br/>
      </w:r>
      <w:r>
        <w:rPr>
          <w:rFonts w:ascii="Times New Roman"/>
          <w:b/>
          <w:i w:val="false"/>
          <w:color w:val="000000"/>
        </w:rPr>
        <w:t xml:space="preserve">                         и выдачи сертификатов</w:t>
      </w:r>
    </w:p>
    <w:bookmarkEnd w:id="86"/>
    <w:bookmarkStart w:name="z102" w:id="87"/>
    <w:p>
      <w:pPr>
        <w:spacing w:after="0"/>
        <w:ind w:left="0"/>
        <w:jc w:val="left"/>
      </w:pPr>
      <w:r>
        <w:rPr>
          <w:rFonts w:ascii="Times New Roman"/>
          <w:b/>
          <w:i w:val="false"/>
          <w:color w:val="000000"/>
        </w:rPr>
        <w:t xml:space="preserve"> Отчетный период 20___год</w:t>
      </w:r>
    </w:p>
    <w:bookmarkEnd w:id="87"/>
    <w:p>
      <w:pPr>
        <w:spacing w:after="0"/>
        <w:ind w:left="0"/>
        <w:jc w:val="both"/>
      </w:pPr>
      <w:bookmarkStart w:name="z103" w:id="88"/>
      <w:r>
        <w:rPr>
          <w:rFonts w:ascii="Times New Roman"/>
          <w:b w:val="false"/>
          <w:i w:val="false"/>
          <w:color w:val="000000"/>
          <w:sz w:val="28"/>
        </w:rPr>
        <w:t>
      Индекс: Форма № 2-А (Аудит)</w:t>
      </w:r>
    </w:p>
    <w:bookmarkEnd w:id="88"/>
    <w:p>
      <w:pPr>
        <w:spacing w:after="0"/>
        <w:ind w:left="0"/>
        <w:jc w:val="both"/>
      </w:pPr>
      <w:r>
        <w:rPr>
          <w:rFonts w:ascii="Times New Roman"/>
          <w:b w:val="false"/>
          <w:i w:val="false"/>
          <w:color w:val="000000"/>
          <w:sz w:val="28"/>
        </w:rPr>
        <w:t>Куда представляется: Комитет внутреннего государственного аудита Министерства</w:t>
      </w:r>
    </w:p>
    <w:p>
      <w:pPr>
        <w:spacing w:after="0"/>
        <w:ind w:left="0"/>
        <w:jc w:val="both"/>
      </w:pPr>
      <w:r>
        <w:rPr>
          <w:rFonts w:ascii="Times New Roman"/>
          <w:b w:val="false"/>
          <w:i w:val="false"/>
          <w:color w:val="000000"/>
          <w:sz w:val="28"/>
        </w:rPr>
        <w:t>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 – ресурсе: www.gov.kz.</w:t>
      </w:r>
    </w:p>
    <w:p>
      <w:pPr>
        <w:spacing w:after="0"/>
        <w:ind w:left="0"/>
        <w:jc w:val="both"/>
      </w:pPr>
      <w:r>
        <w:rPr>
          <w:rFonts w:ascii="Times New Roman"/>
          <w:b w:val="false"/>
          <w:i w:val="false"/>
          <w:color w:val="000000"/>
          <w:sz w:val="28"/>
        </w:rPr>
        <w:t>Представляют: Профессиональные аудиторские организации о проведенных курсах</w:t>
      </w:r>
    </w:p>
    <w:p>
      <w:pPr>
        <w:spacing w:after="0"/>
        <w:ind w:left="0"/>
        <w:jc w:val="both"/>
      </w:pPr>
      <w:r>
        <w:rPr>
          <w:rFonts w:ascii="Times New Roman"/>
          <w:b w:val="false"/>
          <w:i w:val="false"/>
          <w:color w:val="000000"/>
          <w:sz w:val="28"/>
        </w:rPr>
        <w:t>повышения квалификации аудиторов и выдаче сертификатов</w:t>
      </w:r>
    </w:p>
    <w:p>
      <w:pPr>
        <w:spacing w:after="0"/>
        <w:ind w:left="0"/>
        <w:jc w:val="both"/>
      </w:pPr>
      <w:r>
        <w:rPr>
          <w:rFonts w:ascii="Times New Roman"/>
          <w:b w:val="false"/>
          <w:i w:val="false"/>
          <w:color w:val="000000"/>
          <w:sz w:val="28"/>
        </w:rPr>
        <w:t>Периодичность: Ежегодная</w:t>
      </w:r>
    </w:p>
    <w:p>
      <w:pPr>
        <w:spacing w:after="0"/>
        <w:ind w:left="0"/>
        <w:jc w:val="both"/>
      </w:pPr>
      <w:r>
        <w:rPr>
          <w:rFonts w:ascii="Times New Roman"/>
          <w:b w:val="false"/>
          <w:i w:val="false"/>
          <w:color w:val="000000"/>
          <w:sz w:val="28"/>
        </w:rPr>
        <w:t>Срок представления: Ежегодно до 1 марта года,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повышения квалификации аудиторов</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повышения квалификации аудиторов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повышения квалификации аудиторов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аудиторов, получивших сертификат о прохождении 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Аудиторы, прошедшие 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4" w:id="89"/>
      <w:r>
        <w:rPr>
          <w:rFonts w:ascii="Times New Roman"/>
          <w:b w:val="false"/>
          <w:i w:val="false"/>
          <w:color w:val="000000"/>
          <w:sz w:val="28"/>
        </w:rPr>
        <w:t>
      Бизнес –идентификационный номер профессиональной аудиторской организации _________</w:t>
      </w:r>
    </w:p>
    <w:bookmarkEnd w:id="89"/>
    <w:p>
      <w:pPr>
        <w:spacing w:after="0"/>
        <w:ind w:left="0"/>
        <w:jc w:val="both"/>
      </w:pPr>
      <w:r>
        <w:rPr>
          <w:rFonts w:ascii="Times New Roman"/>
          <w:b w:val="false"/>
          <w:i w:val="false"/>
          <w:color w:val="000000"/>
          <w:sz w:val="28"/>
        </w:rPr>
        <w:t>Наименование профессиональной аудиторской организации ____________________</w:t>
      </w:r>
    </w:p>
    <w:p>
      <w:pPr>
        <w:spacing w:after="0"/>
        <w:ind w:left="0"/>
        <w:jc w:val="both"/>
      </w:pPr>
      <w:r>
        <w:rPr>
          <w:rFonts w:ascii="Times New Roman"/>
          <w:b w:val="false"/>
          <w:i w:val="false"/>
          <w:color w:val="000000"/>
          <w:sz w:val="28"/>
        </w:rPr>
        <w:t>Руководитель профессиональной аудиторской организации</w:t>
      </w:r>
    </w:p>
    <w:p>
      <w:pPr>
        <w:spacing w:after="0"/>
        <w:ind w:left="0"/>
        <w:jc w:val="both"/>
      </w:pPr>
      <w:r>
        <w:rPr>
          <w:rFonts w:ascii="Times New Roman"/>
          <w:b w:val="false"/>
          <w:i w:val="false"/>
          <w:color w:val="000000"/>
          <w:sz w:val="28"/>
        </w:rPr>
        <w:t>__________ 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Ежегодный отчет о</w:t>
            </w:r>
            <w:r>
              <w:br/>
            </w:r>
            <w:r>
              <w:rPr>
                <w:rFonts w:ascii="Times New Roman"/>
                <w:b w:val="false"/>
                <w:i w:val="false"/>
                <w:color w:val="000000"/>
                <w:sz w:val="20"/>
              </w:rPr>
              <w:t>проведении профессиональной</w:t>
            </w:r>
            <w:r>
              <w:br/>
            </w:r>
            <w:r>
              <w:rPr>
                <w:rFonts w:ascii="Times New Roman"/>
                <w:b w:val="false"/>
                <w:i w:val="false"/>
                <w:color w:val="000000"/>
                <w:sz w:val="20"/>
              </w:rPr>
              <w:t>аудиторской организацией</w:t>
            </w:r>
            <w:r>
              <w:br/>
            </w:r>
            <w:r>
              <w:rPr>
                <w:rFonts w:ascii="Times New Roman"/>
                <w:b w:val="false"/>
                <w:i w:val="false"/>
                <w:color w:val="000000"/>
                <w:sz w:val="20"/>
              </w:rPr>
              <w:t>курсов повышения</w:t>
            </w:r>
            <w:r>
              <w:br/>
            </w:r>
            <w:r>
              <w:rPr>
                <w:rFonts w:ascii="Times New Roman"/>
                <w:b w:val="false"/>
                <w:i w:val="false"/>
                <w:color w:val="000000"/>
                <w:sz w:val="20"/>
              </w:rPr>
              <w:t>квалификации аудиторов и</w:t>
            </w:r>
            <w:r>
              <w:br/>
            </w:r>
            <w:r>
              <w:rPr>
                <w:rFonts w:ascii="Times New Roman"/>
                <w:b w:val="false"/>
                <w:i w:val="false"/>
                <w:color w:val="000000"/>
                <w:sz w:val="20"/>
              </w:rPr>
              <w:t>выдачи сертификатов</w:t>
            </w:r>
          </w:p>
        </w:tc>
      </w:tr>
    </w:tbl>
    <w:bookmarkStart w:name="z106" w:id="9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0"/>
    <w:bookmarkStart w:name="z107" w:id="91"/>
    <w:p>
      <w:pPr>
        <w:spacing w:after="0"/>
        <w:ind w:left="0"/>
        <w:jc w:val="left"/>
      </w:pPr>
      <w:r>
        <w:rPr>
          <w:rFonts w:ascii="Times New Roman"/>
          <w:b/>
          <w:i w:val="false"/>
          <w:color w:val="000000"/>
        </w:rPr>
        <w:t xml:space="preserve"> Ежегодный отчет о проведении профессиональной аудиторской организацией курсов повышения квалификации аудиторов и выдачи сертификатов</w:t>
      </w:r>
    </w:p>
    <w:bookmarkEnd w:id="91"/>
    <w:bookmarkStart w:name="z108" w:id="92"/>
    <w:p>
      <w:pPr>
        <w:spacing w:after="0"/>
        <w:ind w:left="0"/>
        <w:jc w:val="both"/>
      </w:pPr>
      <w:r>
        <w:rPr>
          <w:rFonts w:ascii="Times New Roman"/>
          <w:b w:val="false"/>
          <w:i w:val="false"/>
          <w:color w:val="000000"/>
          <w:sz w:val="28"/>
        </w:rPr>
        <w:t xml:space="preserve">
      1. Форма "Ежегодный отчет о проведении профессиональной аудиторской организацией курсов повышения квалификации аудиторов и выдачи сертификатов" разработана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Закона Республики Казахстан "Об аудиторской деятельности".</w:t>
      </w:r>
    </w:p>
    <w:bookmarkEnd w:id="92"/>
    <w:bookmarkStart w:name="z109" w:id="93"/>
    <w:p>
      <w:pPr>
        <w:spacing w:after="0"/>
        <w:ind w:left="0"/>
        <w:jc w:val="both"/>
      </w:pPr>
      <w:r>
        <w:rPr>
          <w:rFonts w:ascii="Times New Roman"/>
          <w:b w:val="false"/>
          <w:i w:val="false"/>
          <w:color w:val="000000"/>
          <w:sz w:val="28"/>
        </w:rPr>
        <w:t xml:space="preserve">
      2. Форма "Ежегодный отчет о проведении профессиональной аудиторской организацией курсов повышения квалификации аудиторов и выдачи сертификатов" представляется профессиональными аудиторскими организациями, которые проводят курсы повышения квалификации аудиторов, до 1 марта года, следующего за отчетным периодом. </w:t>
      </w:r>
    </w:p>
    <w:bookmarkEnd w:id="93"/>
    <w:bookmarkStart w:name="z110" w:id="94"/>
    <w:p>
      <w:pPr>
        <w:spacing w:after="0"/>
        <w:ind w:left="0"/>
        <w:jc w:val="both"/>
      </w:pPr>
      <w:r>
        <w:rPr>
          <w:rFonts w:ascii="Times New Roman"/>
          <w:b w:val="false"/>
          <w:i w:val="false"/>
          <w:color w:val="000000"/>
          <w:sz w:val="28"/>
        </w:rPr>
        <w:t>
      3. Форма заполняется следующим образом:</w:t>
      </w:r>
    </w:p>
    <w:bookmarkEnd w:id="94"/>
    <w:bookmarkStart w:name="z111" w:id="95"/>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95"/>
    <w:bookmarkStart w:name="z112" w:id="96"/>
    <w:p>
      <w:pPr>
        <w:spacing w:after="0"/>
        <w:ind w:left="0"/>
        <w:jc w:val="both"/>
      </w:pPr>
      <w:r>
        <w:rPr>
          <w:rFonts w:ascii="Times New Roman"/>
          <w:b w:val="false"/>
          <w:i w:val="false"/>
          <w:color w:val="000000"/>
          <w:sz w:val="28"/>
        </w:rPr>
        <w:t>
      в графе 2 "Период проведения повышения квалификации аудиторов" указывается период, в котором профессиональной аудиторской организацией проведено повышение квалификации аудиторов;</w:t>
      </w:r>
    </w:p>
    <w:bookmarkEnd w:id="96"/>
    <w:bookmarkStart w:name="z113" w:id="97"/>
    <w:p>
      <w:pPr>
        <w:spacing w:after="0"/>
        <w:ind w:left="0"/>
        <w:jc w:val="both"/>
      </w:pPr>
      <w:r>
        <w:rPr>
          <w:rFonts w:ascii="Times New Roman"/>
          <w:b w:val="false"/>
          <w:i w:val="false"/>
          <w:color w:val="000000"/>
          <w:sz w:val="28"/>
        </w:rPr>
        <w:t>
      в графе 3 "Форма проведения повышения квалификации аудиторов" указывается форма проведения профессиональными аудиторскими организациями курсов повышения квалификации аудиторов;</w:t>
      </w:r>
    </w:p>
    <w:bookmarkEnd w:id="97"/>
    <w:bookmarkStart w:name="z114" w:id="98"/>
    <w:p>
      <w:pPr>
        <w:spacing w:after="0"/>
        <w:ind w:left="0"/>
        <w:jc w:val="both"/>
      </w:pPr>
      <w:r>
        <w:rPr>
          <w:rFonts w:ascii="Times New Roman"/>
          <w:b w:val="false"/>
          <w:i w:val="false"/>
          <w:color w:val="000000"/>
          <w:sz w:val="28"/>
        </w:rPr>
        <w:t>
      в графе 4 "Место проведения повышения квалификации аудиторов" указывается место проведения повышения квалификации аудиторов: область, город, улица, номер дома;</w:t>
      </w:r>
    </w:p>
    <w:bookmarkEnd w:id="98"/>
    <w:bookmarkStart w:name="z115" w:id="99"/>
    <w:p>
      <w:pPr>
        <w:spacing w:after="0"/>
        <w:ind w:left="0"/>
        <w:jc w:val="both"/>
      </w:pPr>
      <w:r>
        <w:rPr>
          <w:rFonts w:ascii="Times New Roman"/>
          <w:b w:val="false"/>
          <w:i w:val="false"/>
          <w:color w:val="000000"/>
          <w:sz w:val="28"/>
        </w:rPr>
        <w:t>
      в графе 5 "Наименование темы" указывается тема, по которой проведено повышение квалификации аудиторов;</w:t>
      </w:r>
    </w:p>
    <w:bookmarkEnd w:id="99"/>
    <w:bookmarkStart w:name="z116" w:id="100"/>
    <w:p>
      <w:pPr>
        <w:spacing w:after="0"/>
        <w:ind w:left="0"/>
        <w:jc w:val="both"/>
      </w:pPr>
      <w:r>
        <w:rPr>
          <w:rFonts w:ascii="Times New Roman"/>
          <w:b w:val="false"/>
          <w:i w:val="false"/>
          <w:color w:val="000000"/>
          <w:sz w:val="28"/>
        </w:rPr>
        <w:t>
      в графе 6 "Количество часов" указывается количество часов прохождения повышения квалификации аудиторов;</w:t>
      </w:r>
    </w:p>
    <w:bookmarkEnd w:id="100"/>
    <w:bookmarkStart w:name="z117" w:id="101"/>
    <w:p>
      <w:pPr>
        <w:spacing w:after="0"/>
        <w:ind w:left="0"/>
        <w:jc w:val="both"/>
      </w:pPr>
      <w:r>
        <w:rPr>
          <w:rFonts w:ascii="Times New Roman"/>
          <w:b w:val="false"/>
          <w:i w:val="false"/>
          <w:color w:val="000000"/>
          <w:sz w:val="28"/>
        </w:rPr>
        <w:t>
      в графе 7 "Количество аудиторов, получивших сертификат о прохождении курсов" указывается количество аудиторов, получивших сертификат о прохождении курсов квалификации;</w:t>
      </w:r>
    </w:p>
    <w:bookmarkEnd w:id="101"/>
    <w:bookmarkStart w:name="z118" w:id="102"/>
    <w:p>
      <w:pPr>
        <w:spacing w:after="0"/>
        <w:ind w:left="0"/>
        <w:jc w:val="both"/>
      </w:pPr>
      <w:r>
        <w:rPr>
          <w:rFonts w:ascii="Times New Roman"/>
          <w:b w:val="false"/>
          <w:i w:val="false"/>
          <w:color w:val="000000"/>
          <w:sz w:val="28"/>
        </w:rPr>
        <w:t>
      в графе 8 "Индивидуальный идентификационный номер" указывается индивидуальный идентификационный номер аудитора, прошедшего повышение квалификации;</w:t>
      </w:r>
    </w:p>
    <w:bookmarkEnd w:id="102"/>
    <w:bookmarkStart w:name="z119" w:id="103"/>
    <w:p>
      <w:pPr>
        <w:spacing w:after="0"/>
        <w:ind w:left="0"/>
        <w:jc w:val="both"/>
      </w:pPr>
      <w:r>
        <w:rPr>
          <w:rFonts w:ascii="Times New Roman"/>
          <w:b w:val="false"/>
          <w:i w:val="false"/>
          <w:color w:val="000000"/>
          <w:sz w:val="28"/>
        </w:rPr>
        <w:t>
      в графе 9 "Фамилия, имя, отчество (при его наличии)" указывается фамилия, имя, отчество аудитора, прошедшего повышение квалификации.</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877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сбора административных данных</w:t>
            </w:r>
          </w:p>
        </w:tc>
      </w:tr>
    </w:tbl>
    <w:bookmarkStart w:name="z124" w:id="104"/>
    <w:p>
      <w:pPr>
        <w:spacing w:after="0"/>
        <w:ind w:left="0"/>
        <w:jc w:val="left"/>
      </w:pPr>
      <w:r>
        <w:rPr>
          <w:rFonts w:ascii="Times New Roman"/>
          <w:b/>
          <w:i w:val="false"/>
          <w:color w:val="000000"/>
        </w:rPr>
        <w:t xml:space="preserve"> Ежеквартальный отчет о соответствии минимальным требованиям аудиторских организаций, которые проводят обязательный аудит</w:t>
      </w:r>
    </w:p>
    <w:bookmarkEnd w:id="104"/>
    <w:bookmarkStart w:name="z125" w:id="105"/>
    <w:p>
      <w:pPr>
        <w:spacing w:after="0"/>
        <w:ind w:left="0"/>
        <w:jc w:val="left"/>
      </w:pPr>
      <w:r>
        <w:rPr>
          <w:rFonts w:ascii="Times New Roman"/>
          <w:b/>
          <w:i w:val="false"/>
          <w:color w:val="000000"/>
        </w:rPr>
        <w:t xml:space="preserve"> Отчетный период 20___год _______________________квартал</w:t>
      </w:r>
    </w:p>
    <w:bookmarkEnd w:id="105"/>
    <w:bookmarkStart w:name="z126" w:id="106"/>
    <w:p>
      <w:pPr>
        <w:spacing w:after="0"/>
        <w:ind w:left="0"/>
        <w:jc w:val="both"/>
      </w:pPr>
      <w:r>
        <w:rPr>
          <w:rFonts w:ascii="Times New Roman"/>
          <w:b w:val="false"/>
          <w:i w:val="false"/>
          <w:color w:val="000000"/>
          <w:sz w:val="28"/>
        </w:rPr>
        <w:t>
      Индекс: Форма № 3-А (Аудит)</w:t>
      </w:r>
    </w:p>
    <w:bookmarkEnd w:id="106"/>
    <w:bookmarkStart w:name="z127" w:id="107"/>
    <w:p>
      <w:pPr>
        <w:spacing w:after="0"/>
        <w:ind w:left="0"/>
        <w:jc w:val="both"/>
      </w:pPr>
      <w:r>
        <w:rPr>
          <w:rFonts w:ascii="Times New Roman"/>
          <w:b w:val="false"/>
          <w:i w:val="false"/>
          <w:color w:val="000000"/>
          <w:sz w:val="28"/>
        </w:rPr>
        <w:t>
      Куда представляется: Комитет внутреннего государственного аудита Министерства финансов Республики Казахстан</w:t>
      </w:r>
    </w:p>
    <w:bookmarkEnd w:id="107"/>
    <w:bookmarkStart w:name="z128" w:id="108"/>
    <w:p>
      <w:pPr>
        <w:spacing w:after="0"/>
        <w:ind w:left="0"/>
        <w:jc w:val="both"/>
      </w:pPr>
      <w:r>
        <w:rPr>
          <w:rFonts w:ascii="Times New Roman"/>
          <w:b w:val="false"/>
          <w:i w:val="false"/>
          <w:color w:val="000000"/>
          <w:sz w:val="28"/>
        </w:rPr>
        <w:t>
      Форма административных данных размещена на интернет – ресурсе: www.gov.kz.</w:t>
      </w:r>
    </w:p>
    <w:bookmarkEnd w:id="108"/>
    <w:bookmarkStart w:name="z129" w:id="109"/>
    <w:p>
      <w:pPr>
        <w:spacing w:after="0"/>
        <w:ind w:left="0"/>
        <w:jc w:val="both"/>
      </w:pPr>
      <w:r>
        <w:rPr>
          <w:rFonts w:ascii="Times New Roman"/>
          <w:b w:val="false"/>
          <w:i w:val="false"/>
          <w:color w:val="000000"/>
          <w:sz w:val="28"/>
        </w:rPr>
        <w:t>
      Представляют: Профессиональные аудиторские организации о соответствии минимальным требованиям аудиторских организаций, которые проводят обязательный аудит</w:t>
      </w:r>
    </w:p>
    <w:bookmarkEnd w:id="109"/>
    <w:bookmarkStart w:name="z130" w:id="110"/>
    <w:p>
      <w:pPr>
        <w:spacing w:after="0"/>
        <w:ind w:left="0"/>
        <w:jc w:val="both"/>
      </w:pPr>
      <w:r>
        <w:rPr>
          <w:rFonts w:ascii="Times New Roman"/>
          <w:b w:val="false"/>
          <w:i w:val="false"/>
          <w:color w:val="000000"/>
          <w:sz w:val="28"/>
        </w:rPr>
        <w:t>
      Периодичность: Ежеквартальная</w:t>
      </w:r>
    </w:p>
    <w:bookmarkEnd w:id="110"/>
    <w:bookmarkStart w:name="z131" w:id="111"/>
    <w:p>
      <w:pPr>
        <w:spacing w:after="0"/>
        <w:ind w:left="0"/>
        <w:jc w:val="both"/>
      </w:pPr>
      <w:r>
        <w:rPr>
          <w:rFonts w:ascii="Times New Roman"/>
          <w:b w:val="false"/>
          <w:i w:val="false"/>
          <w:color w:val="000000"/>
          <w:sz w:val="28"/>
        </w:rPr>
        <w:t>
      Срок представления: Ежеквартально до 15 числа месяца, следующего за отчетным периодом</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организаций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аудиторов в составе аудиторской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по результатам внешнего контроля качества и дата выдачи, с указанием оценки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взыскания в течение последнего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страхового полиса страхования гражданско-правовой ответственности аудиторской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2"/>
          <w:p>
            <w:pPr>
              <w:spacing w:after="20"/>
              <w:ind w:left="20"/>
              <w:jc w:val="both"/>
            </w:pPr>
            <w:r>
              <w:rPr>
                <w:rFonts w:ascii="Times New Roman"/>
                <w:b w:val="false"/>
                <w:i w:val="false"/>
                <w:color w:val="000000"/>
                <w:sz w:val="20"/>
              </w:rPr>
              <w:t>
Ротация в случае осуществления аудита одной организации</w:t>
            </w:r>
          </w:p>
          <w:bookmarkEnd w:id="112"/>
          <w:p>
            <w:pPr>
              <w:spacing w:after="20"/>
              <w:ind w:left="20"/>
              <w:jc w:val="both"/>
            </w:pPr>
            <w:r>
              <w:rPr>
                <w:rFonts w:ascii="Times New Roman"/>
                <w:b w:val="false"/>
                <w:i w:val="false"/>
                <w:color w:val="000000"/>
                <w:sz w:val="20"/>
              </w:rPr>
              <w:t>
(да/нет)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обязательных аудитов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13"/>
    <w:p>
      <w:pPr>
        <w:spacing w:after="0"/>
        <w:ind w:left="0"/>
        <w:jc w:val="both"/>
      </w:pPr>
      <w:r>
        <w:rPr>
          <w:rFonts w:ascii="Times New Roman"/>
          <w:b w:val="false"/>
          <w:i w:val="false"/>
          <w:color w:val="000000"/>
          <w:sz w:val="28"/>
        </w:rPr>
        <w:t>
       продолжение таблицы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национальных компаний, национальных холдингов, национальных управляющих холдингов, недропользователей в случаях, предусмотренных статьей 5 Закона РК "Об аудиторской деятельности" (далее – Закон) (при наличии)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занятия аудиторской деятельностью руководителя аудиторской организации (не менее 5 (пяти)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организаций, в которых проведен аудит в соответствии с международными стандартами финансовой отчетности (не менее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 имеющих сертификат профессионального бухгалтера (не менее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обязательных аудитов по минимальным требованиям в отчетном периоде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финансовых организаций и Акционерного общества "Банк Развития Казахстана"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группы, имеющего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квалификационное свидетельство "аудитор" с опытом работы в области аудита соответствующих организаций в течение 3 (трех) лет из последних пяти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специалистов (не менее 2 (двух), имеющих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квалификацию "аудитор" с опытом работы в области аудита соответствующих организаций в течение 2 (двух) лет из последних пяти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непогашенной задолженности перед аудируемой финансовой организацией во время проведения аудита и (или) предоставления других услуг в соответствии с Законом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аудитора и (или) руководителя группы, не имеющих задолженность перед аудируемой финансовой организацией по договору банковского займа, и (или) по договору микрокредита во время проведения аудита и (или) предоставления других услуг в соответствии с Законом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4"/>
          <w:p>
            <w:pPr>
              <w:spacing w:after="20"/>
              <w:ind w:left="20"/>
              <w:jc w:val="both"/>
            </w:pPr>
            <w:r>
              <w:rPr>
                <w:rFonts w:ascii="Times New Roman"/>
                <w:b w:val="false"/>
                <w:i w:val="false"/>
                <w:color w:val="000000"/>
                <w:sz w:val="20"/>
              </w:rPr>
              <w:t>
количество проведенных обязательных аудитов</w:t>
            </w:r>
          </w:p>
          <w:bookmarkEnd w:id="114"/>
          <w:p>
            <w:pPr>
              <w:spacing w:after="20"/>
              <w:ind w:left="20"/>
              <w:jc w:val="both"/>
            </w:pPr>
            <w:r>
              <w:rPr>
                <w:rFonts w:ascii="Times New Roman"/>
                <w:b w:val="false"/>
                <w:i w:val="false"/>
                <w:color w:val="000000"/>
                <w:sz w:val="20"/>
              </w:rPr>
              <w:t>
по минимальным требованиям в отчетном периоде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35" w:id="115"/>
    <w:p>
      <w:pPr>
        <w:spacing w:after="0"/>
        <w:ind w:left="0"/>
        <w:jc w:val="both"/>
      </w:pPr>
      <w:r>
        <w:rPr>
          <w:rFonts w:ascii="Times New Roman"/>
          <w:b w:val="false"/>
          <w:i w:val="false"/>
          <w:color w:val="000000"/>
          <w:sz w:val="28"/>
        </w:rPr>
        <w:t xml:space="preserve">
      Примечание: столбцы 10, 11, 12 и 13 – заполняются при проведении обязательного аудита национальных компаний, национальных холдингов, национальных управляющих холдингов, недропользователей в случаях, предусмотренных </w:t>
      </w:r>
      <w:r>
        <w:rPr>
          <w:rFonts w:ascii="Times New Roman"/>
          <w:b w:val="false"/>
          <w:i w:val="false"/>
          <w:color w:val="000000"/>
          <w:sz w:val="28"/>
        </w:rPr>
        <w:t>статьей 5</w:t>
      </w:r>
      <w:r>
        <w:rPr>
          <w:rFonts w:ascii="Times New Roman"/>
          <w:b w:val="false"/>
          <w:i w:val="false"/>
          <w:color w:val="000000"/>
          <w:sz w:val="28"/>
        </w:rPr>
        <w:t xml:space="preserve"> Закона (при наличии);</w:t>
      </w:r>
    </w:p>
    <w:bookmarkEnd w:id="115"/>
    <w:bookmarkStart w:name="z136" w:id="116"/>
    <w:p>
      <w:pPr>
        <w:spacing w:after="0"/>
        <w:ind w:left="0"/>
        <w:jc w:val="both"/>
      </w:pPr>
      <w:r>
        <w:rPr>
          <w:rFonts w:ascii="Times New Roman"/>
          <w:b w:val="false"/>
          <w:i w:val="false"/>
          <w:color w:val="000000"/>
          <w:sz w:val="28"/>
        </w:rPr>
        <w:t>
      столбцы 14, 15, 16, 17 и 18 – заполняются при проведении обязательного аудита финансовых организаций и Акционерного общества "Банк Развития Казахстана".</w:t>
      </w:r>
    </w:p>
    <w:bookmarkEnd w:id="116"/>
    <w:bookmarkStart w:name="z137" w:id="117"/>
    <w:p>
      <w:pPr>
        <w:spacing w:after="0"/>
        <w:ind w:left="0"/>
        <w:jc w:val="both"/>
      </w:pPr>
      <w:r>
        <w:rPr>
          <w:rFonts w:ascii="Times New Roman"/>
          <w:b w:val="false"/>
          <w:i w:val="false"/>
          <w:color w:val="000000"/>
          <w:sz w:val="28"/>
        </w:rPr>
        <w:t>
      Бизнес-идентификационный номер профессиональной аудиторской организации _______________</w:t>
      </w:r>
    </w:p>
    <w:bookmarkEnd w:id="117"/>
    <w:bookmarkStart w:name="z138" w:id="118"/>
    <w:p>
      <w:pPr>
        <w:spacing w:after="0"/>
        <w:ind w:left="0"/>
        <w:jc w:val="both"/>
      </w:pPr>
      <w:r>
        <w:rPr>
          <w:rFonts w:ascii="Times New Roman"/>
          <w:b w:val="false"/>
          <w:i w:val="false"/>
          <w:color w:val="000000"/>
          <w:sz w:val="28"/>
        </w:rPr>
        <w:t>
      Наименование профессиональной аудиторской организации ___________________________________</w:t>
      </w:r>
    </w:p>
    <w:bookmarkEnd w:id="118"/>
    <w:bookmarkStart w:name="z139" w:id="119"/>
    <w:p>
      <w:pPr>
        <w:spacing w:after="0"/>
        <w:ind w:left="0"/>
        <w:jc w:val="both"/>
      </w:pPr>
      <w:r>
        <w:rPr>
          <w:rFonts w:ascii="Times New Roman"/>
          <w:b w:val="false"/>
          <w:i w:val="false"/>
          <w:color w:val="000000"/>
          <w:sz w:val="28"/>
        </w:rPr>
        <w:t>
      Руководитель профессиональной аудиторской организации __________ ______________________________________________________________</w:t>
      </w:r>
    </w:p>
    <w:bookmarkEnd w:id="119"/>
    <w:bookmarkStart w:name="z140" w:id="120"/>
    <w:p>
      <w:pPr>
        <w:spacing w:after="0"/>
        <w:ind w:left="0"/>
        <w:jc w:val="both"/>
      </w:pPr>
      <w:r>
        <w:rPr>
          <w:rFonts w:ascii="Times New Roman"/>
          <w:b w:val="false"/>
          <w:i w:val="false"/>
          <w:color w:val="000000"/>
          <w:sz w:val="28"/>
        </w:rPr>
        <w:t>
                                                              Подпись             (Фамилия, имя, отчество (при его наличии))</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Ежеквартальный отчет</w:t>
            </w:r>
            <w:r>
              <w:br/>
            </w:r>
            <w:r>
              <w:rPr>
                <w:rFonts w:ascii="Times New Roman"/>
                <w:b w:val="false"/>
                <w:i w:val="false"/>
                <w:color w:val="000000"/>
                <w:sz w:val="20"/>
              </w:rPr>
              <w:t>о соответствии минимальным</w:t>
            </w:r>
            <w:r>
              <w:br/>
            </w:r>
            <w:r>
              <w:rPr>
                <w:rFonts w:ascii="Times New Roman"/>
                <w:b w:val="false"/>
                <w:i w:val="false"/>
                <w:color w:val="000000"/>
                <w:sz w:val="20"/>
              </w:rPr>
              <w:t>требованиям аудиторских</w:t>
            </w:r>
            <w:r>
              <w:br/>
            </w:r>
            <w:r>
              <w:rPr>
                <w:rFonts w:ascii="Times New Roman"/>
                <w:b w:val="false"/>
                <w:i w:val="false"/>
                <w:color w:val="000000"/>
                <w:sz w:val="20"/>
              </w:rPr>
              <w:t>организаций, которые проводят</w:t>
            </w:r>
            <w:r>
              <w:br/>
            </w:r>
            <w:r>
              <w:rPr>
                <w:rFonts w:ascii="Times New Roman"/>
                <w:b w:val="false"/>
                <w:i w:val="false"/>
                <w:color w:val="000000"/>
                <w:sz w:val="20"/>
              </w:rPr>
              <w:t>обязательный аудит</w:t>
            </w:r>
          </w:p>
        </w:tc>
      </w:tr>
    </w:tbl>
    <w:bookmarkStart w:name="z142" w:id="12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21"/>
    <w:bookmarkStart w:name="z143" w:id="122"/>
    <w:p>
      <w:pPr>
        <w:spacing w:after="0"/>
        <w:ind w:left="0"/>
        <w:jc w:val="left"/>
      </w:pPr>
      <w:r>
        <w:rPr>
          <w:rFonts w:ascii="Times New Roman"/>
          <w:b/>
          <w:i w:val="false"/>
          <w:color w:val="000000"/>
        </w:rPr>
        <w:t xml:space="preserve"> Ежеквартальный отчет о соответствии минимальным требованиям аудиторских организаций, которые проводят обязательный аудит</w:t>
      </w:r>
    </w:p>
    <w:bookmarkEnd w:id="122"/>
    <w:bookmarkStart w:name="z144" w:id="123"/>
    <w:p>
      <w:pPr>
        <w:spacing w:after="0"/>
        <w:ind w:left="0"/>
        <w:jc w:val="both"/>
      </w:pPr>
      <w:r>
        <w:rPr>
          <w:rFonts w:ascii="Times New Roman"/>
          <w:b w:val="false"/>
          <w:i w:val="false"/>
          <w:color w:val="000000"/>
          <w:sz w:val="28"/>
        </w:rPr>
        <w:t xml:space="preserve">
      1. Форма "Ежеквартальный отчет о соответствии минимальным требованиям аудиторских организаций, которые проводят обязательный аудит"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7 Закона Республики Казахстан "Об аудиторской деятельности" (далее – Закон).</w:t>
      </w:r>
    </w:p>
    <w:bookmarkEnd w:id="123"/>
    <w:bookmarkStart w:name="z145" w:id="124"/>
    <w:p>
      <w:pPr>
        <w:spacing w:after="0"/>
        <w:ind w:left="0"/>
        <w:jc w:val="both"/>
      </w:pPr>
      <w:r>
        <w:rPr>
          <w:rFonts w:ascii="Times New Roman"/>
          <w:b w:val="false"/>
          <w:i w:val="false"/>
          <w:color w:val="000000"/>
          <w:sz w:val="28"/>
        </w:rPr>
        <w:t>
      2. Форма "Ежеквартальный отчет о соответствии минимальным требованиям аудиторских организаций, которые проводят обязательный аудит" представляется профессиональными аудиторскими организациями, до 15 числа месяца, следующего за отчетным периодом на ежеквартальной основе.</w:t>
      </w:r>
    </w:p>
    <w:bookmarkEnd w:id="124"/>
    <w:bookmarkStart w:name="z146" w:id="125"/>
    <w:p>
      <w:pPr>
        <w:spacing w:after="0"/>
        <w:ind w:left="0"/>
        <w:jc w:val="both"/>
      </w:pPr>
      <w:r>
        <w:rPr>
          <w:rFonts w:ascii="Times New Roman"/>
          <w:b w:val="false"/>
          <w:i w:val="false"/>
          <w:color w:val="000000"/>
          <w:sz w:val="28"/>
        </w:rPr>
        <w:t>
      3. Форма заполняется следующим образом:</w:t>
      </w:r>
    </w:p>
    <w:bookmarkEnd w:id="125"/>
    <w:bookmarkStart w:name="z147" w:id="126"/>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126"/>
    <w:bookmarkStart w:name="z148" w:id="127"/>
    <w:p>
      <w:pPr>
        <w:spacing w:after="0"/>
        <w:ind w:left="0"/>
        <w:jc w:val="both"/>
      </w:pPr>
      <w:r>
        <w:rPr>
          <w:rFonts w:ascii="Times New Roman"/>
          <w:b w:val="false"/>
          <w:i w:val="false"/>
          <w:color w:val="000000"/>
          <w:sz w:val="28"/>
        </w:rPr>
        <w:t>
      в графе 2 "Наименование аудиторской организации" указывается наименование аудиторской организации, которая проводит обязательный аудит;</w:t>
      </w:r>
    </w:p>
    <w:bookmarkEnd w:id="127"/>
    <w:bookmarkStart w:name="z149" w:id="128"/>
    <w:p>
      <w:pPr>
        <w:spacing w:after="0"/>
        <w:ind w:left="0"/>
        <w:jc w:val="both"/>
      </w:pPr>
      <w:r>
        <w:rPr>
          <w:rFonts w:ascii="Times New Roman"/>
          <w:b w:val="false"/>
          <w:i w:val="false"/>
          <w:color w:val="000000"/>
          <w:sz w:val="28"/>
        </w:rPr>
        <w:t>
      в графе 3 "Бизнес-идентификационный номер аудиторской организации" указывается бизнес-идентификационный номер аудиторской организации, которая проводит обязательный аудит;</w:t>
      </w:r>
    </w:p>
    <w:bookmarkEnd w:id="128"/>
    <w:bookmarkStart w:name="z150" w:id="129"/>
    <w:p>
      <w:pPr>
        <w:spacing w:after="0"/>
        <w:ind w:left="0"/>
        <w:jc w:val="both"/>
      </w:pPr>
      <w:r>
        <w:rPr>
          <w:rFonts w:ascii="Times New Roman"/>
          <w:b w:val="false"/>
          <w:i w:val="false"/>
          <w:color w:val="000000"/>
          <w:sz w:val="28"/>
        </w:rPr>
        <w:t>
      в графе 4 "Количество аудиторов в составе аудиторской организации" указывается количество аудиторов в составе аудиторской организации, которая проводит обязательный аудит;</w:t>
      </w:r>
    </w:p>
    <w:bookmarkEnd w:id="129"/>
    <w:bookmarkStart w:name="z151" w:id="130"/>
    <w:p>
      <w:pPr>
        <w:spacing w:after="0"/>
        <w:ind w:left="0"/>
        <w:jc w:val="both"/>
      </w:pPr>
      <w:r>
        <w:rPr>
          <w:rFonts w:ascii="Times New Roman"/>
          <w:b w:val="false"/>
          <w:i w:val="false"/>
          <w:color w:val="000000"/>
          <w:sz w:val="28"/>
        </w:rPr>
        <w:t>
      в графе 5 "Номер заключения по результатам внешнего контроля качества и дата выдачи, с указанием оценки" указывается номер заключения и дата выдачи с указанием оценки результатов внешнего контроля качества аудиторской организации, которая проводит обязательный аудит;</w:t>
      </w:r>
    </w:p>
    <w:bookmarkEnd w:id="130"/>
    <w:bookmarkStart w:name="z152" w:id="131"/>
    <w:p>
      <w:pPr>
        <w:spacing w:after="0"/>
        <w:ind w:left="0"/>
        <w:jc w:val="both"/>
      </w:pPr>
      <w:r>
        <w:rPr>
          <w:rFonts w:ascii="Times New Roman"/>
          <w:b w:val="false"/>
          <w:i w:val="false"/>
          <w:color w:val="000000"/>
          <w:sz w:val="28"/>
        </w:rPr>
        <w:t>
      в графе 6 "Административные взыскания в течение последнего года" указываются административные взыскания в течение последнего года наложенные на аудиторскую организацию, которая проводит обязательный аудит;</w:t>
      </w:r>
    </w:p>
    <w:bookmarkEnd w:id="131"/>
    <w:bookmarkStart w:name="z153" w:id="132"/>
    <w:p>
      <w:pPr>
        <w:spacing w:after="0"/>
        <w:ind w:left="0"/>
        <w:jc w:val="both"/>
      </w:pPr>
      <w:r>
        <w:rPr>
          <w:rFonts w:ascii="Times New Roman"/>
          <w:b w:val="false"/>
          <w:i w:val="false"/>
          <w:color w:val="000000"/>
          <w:sz w:val="28"/>
        </w:rPr>
        <w:t>
      в графе 7 "Номер страхового полиса страхования гражданско-правовой ответственности аудиторской организации" указывается номер страхового полиса страхования гражданско-правовой ответственности аудиторской организации;</w:t>
      </w:r>
    </w:p>
    <w:bookmarkEnd w:id="132"/>
    <w:bookmarkStart w:name="z154" w:id="133"/>
    <w:p>
      <w:pPr>
        <w:spacing w:after="0"/>
        <w:ind w:left="0"/>
        <w:jc w:val="both"/>
      </w:pPr>
      <w:r>
        <w:rPr>
          <w:rFonts w:ascii="Times New Roman"/>
          <w:b w:val="false"/>
          <w:i w:val="false"/>
          <w:color w:val="000000"/>
          <w:sz w:val="28"/>
        </w:rPr>
        <w:t>
      в графе 8 "Ротация в случае осуществления аудита одной организации непрерывно на протяжении 7 (семи) лет" указывается подтверждение ("да"), или отрицание ("нет");</w:t>
      </w:r>
    </w:p>
    <w:bookmarkEnd w:id="133"/>
    <w:bookmarkStart w:name="z155" w:id="134"/>
    <w:p>
      <w:pPr>
        <w:spacing w:after="0"/>
        <w:ind w:left="0"/>
        <w:jc w:val="both"/>
      </w:pPr>
      <w:r>
        <w:rPr>
          <w:rFonts w:ascii="Times New Roman"/>
          <w:b w:val="false"/>
          <w:i w:val="false"/>
          <w:color w:val="000000"/>
          <w:sz w:val="28"/>
        </w:rPr>
        <w:t>
      в графе 9 "Количество проведенных обязательных аудитов" указывается количество проведенных обязательных аудитов аудиторской организацией;</w:t>
      </w:r>
    </w:p>
    <w:bookmarkEnd w:id="134"/>
    <w:bookmarkStart w:name="z156" w:id="135"/>
    <w:p>
      <w:pPr>
        <w:spacing w:after="0"/>
        <w:ind w:left="0"/>
        <w:jc w:val="both"/>
      </w:pPr>
      <w:r>
        <w:rPr>
          <w:rFonts w:ascii="Times New Roman"/>
          <w:b w:val="false"/>
          <w:i w:val="false"/>
          <w:color w:val="000000"/>
          <w:sz w:val="28"/>
        </w:rPr>
        <w:t xml:space="preserve">
      в графе 10 "срок занятия аудиторской деятельностью руководителя аудиторской организации (не менее 5 лет)" указывается срок занятия аудиторской деятельностью руководителя аудиторской организации (не менее 5 лет), графа заполняется в случае проведения обязательного аудита национальных компаний, национальных холдингов, национальных управляющих холдингов, недропользователей в случаях, предусмотренных </w:t>
      </w:r>
      <w:r>
        <w:rPr>
          <w:rFonts w:ascii="Times New Roman"/>
          <w:b w:val="false"/>
          <w:i w:val="false"/>
          <w:color w:val="000000"/>
          <w:sz w:val="28"/>
        </w:rPr>
        <w:t>статьей 5</w:t>
      </w:r>
      <w:r>
        <w:rPr>
          <w:rFonts w:ascii="Times New Roman"/>
          <w:b w:val="false"/>
          <w:i w:val="false"/>
          <w:color w:val="000000"/>
          <w:sz w:val="28"/>
        </w:rPr>
        <w:t xml:space="preserve"> Закона (при наличии);</w:t>
      </w:r>
    </w:p>
    <w:bookmarkEnd w:id="135"/>
    <w:bookmarkStart w:name="z157" w:id="136"/>
    <w:p>
      <w:pPr>
        <w:spacing w:after="0"/>
        <w:ind w:left="0"/>
        <w:jc w:val="both"/>
      </w:pPr>
      <w:r>
        <w:rPr>
          <w:rFonts w:ascii="Times New Roman"/>
          <w:b w:val="false"/>
          <w:i w:val="false"/>
          <w:color w:val="000000"/>
          <w:sz w:val="28"/>
        </w:rPr>
        <w:t xml:space="preserve">
      в графе 11 "количество организаций, в которых проведен аудит в соответствии с международными стандартами финансовой отчетности (не менее 10)" указывается количество организаций, в которых проведен аудит в соответствии с международными стандартами финансовой отчетности (не менее 10), графа заполняется при проведении обязательного аудита национальных компаний, национальных холдингов, национальных управляющих холдингов, недропользователей в случаях, предусмотренных </w:t>
      </w:r>
      <w:r>
        <w:rPr>
          <w:rFonts w:ascii="Times New Roman"/>
          <w:b w:val="false"/>
          <w:i w:val="false"/>
          <w:color w:val="000000"/>
          <w:sz w:val="28"/>
        </w:rPr>
        <w:t>статьей 5</w:t>
      </w:r>
      <w:r>
        <w:rPr>
          <w:rFonts w:ascii="Times New Roman"/>
          <w:b w:val="false"/>
          <w:i w:val="false"/>
          <w:color w:val="000000"/>
          <w:sz w:val="28"/>
        </w:rPr>
        <w:t xml:space="preserve"> Закона (при наличии); </w:t>
      </w:r>
    </w:p>
    <w:bookmarkEnd w:id="136"/>
    <w:bookmarkStart w:name="z158" w:id="137"/>
    <w:p>
      <w:pPr>
        <w:spacing w:after="0"/>
        <w:ind w:left="0"/>
        <w:jc w:val="both"/>
      </w:pPr>
      <w:r>
        <w:rPr>
          <w:rFonts w:ascii="Times New Roman"/>
          <w:b w:val="false"/>
          <w:i w:val="false"/>
          <w:color w:val="000000"/>
          <w:sz w:val="28"/>
        </w:rPr>
        <w:t xml:space="preserve">
      в графе 12 "количество специалистов, имеющих сертификат профессионального бухгалтера (не менее 2)" указывается количество специалистов, имеющих сертификат профессионального бухгалтера (не менее 2), графа заполняется при проведении обязательного аудита национальных компаний, национальных холдингов, национальных управляющих холдингов, недропользователей в случаях, предусмотренных </w:t>
      </w:r>
      <w:r>
        <w:rPr>
          <w:rFonts w:ascii="Times New Roman"/>
          <w:b w:val="false"/>
          <w:i w:val="false"/>
          <w:color w:val="000000"/>
          <w:sz w:val="28"/>
        </w:rPr>
        <w:t>статьей 5</w:t>
      </w:r>
      <w:r>
        <w:rPr>
          <w:rFonts w:ascii="Times New Roman"/>
          <w:b w:val="false"/>
          <w:i w:val="false"/>
          <w:color w:val="000000"/>
          <w:sz w:val="28"/>
        </w:rPr>
        <w:t xml:space="preserve"> Закона (при наличии);</w:t>
      </w:r>
    </w:p>
    <w:bookmarkEnd w:id="137"/>
    <w:bookmarkStart w:name="z159" w:id="138"/>
    <w:p>
      <w:pPr>
        <w:spacing w:after="0"/>
        <w:ind w:left="0"/>
        <w:jc w:val="both"/>
      </w:pPr>
      <w:r>
        <w:rPr>
          <w:rFonts w:ascii="Times New Roman"/>
          <w:b w:val="false"/>
          <w:i w:val="false"/>
          <w:color w:val="000000"/>
          <w:sz w:val="28"/>
        </w:rPr>
        <w:t>
      в графе 13 "количество проведенных обязательных аудитов по минимальным требованиям в отчетном периоде" указывается количество проведенных обязательных аудитов по минимальным требованиям в отчетном периоде аудиторской организацией, графа заполняется при проведении обязательного аудита национальных компаний, национальных холдингов, национальных управляющих холдингов, недропользователей в случаях, предусмотренных статьей 5 Закона (при наличии);</w:t>
      </w:r>
    </w:p>
    <w:bookmarkEnd w:id="138"/>
    <w:bookmarkStart w:name="z160" w:id="139"/>
    <w:p>
      <w:pPr>
        <w:spacing w:after="0"/>
        <w:ind w:left="0"/>
        <w:jc w:val="both"/>
      </w:pPr>
      <w:r>
        <w:rPr>
          <w:rFonts w:ascii="Times New Roman"/>
          <w:b w:val="false"/>
          <w:i w:val="false"/>
          <w:color w:val="000000"/>
          <w:sz w:val="28"/>
        </w:rPr>
        <w:t>
      в графе 14 "Фамилия, имя, отчество (при его наличии) руководителя группы, имеющего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квалификационное свидетельство "аудитор" с опытом работы в области аудита соответствующих организаций в течение 3 (трех) лет из последних пяти" указывается фамилия, имя, отчество (при его наличии) руководителя группы, имеющего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квалификационное свидетельство "аудитор" с опытом работы в области аудита соответствующих организаций в течение 3 (трех) лет из последних пяти, графа заполняется при проведении обязательного аудита финансовых организаций и Акционерного общества "Банк Развития Казахстана";</w:t>
      </w:r>
    </w:p>
    <w:bookmarkEnd w:id="139"/>
    <w:bookmarkStart w:name="z161" w:id="140"/>
    <w:p>
      <w:pPr>
        <w:spacing w:after="0"/>
        <w:ind w:left="0"/>
        <w:jc w:val="both"/>
      </w:pPr>
      <w:r>
        <w:rPr>
          <w:rFonts w:ascii="Times New Roman"/>
          <w:b w:val="false"/>
          <w:i w:val="false"/>
          <w:color w:val="000000"/>
          <w:sz w:val="28"/>
        </w:rPr>
        <w:t xml:space="preserve">
      в графе 15 "фамилия, имя, отчество (при его наличии) специалистов (не менее 2 (двух), имеющих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квалификацию "аудитор" с опытом работы в области аудита соответствующих организаций в течение 2 (двух) лет из последних пяти" указывается фамилия, имя, отчество специалистов (при его наличии) специалистов (не менее 2 (двух), имеющих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квалификацию "аудитор" с опытом работы в области аудита соответствующих организаций в течение 2 (двух) лет из последних пяти, графа заполняется при проведении обязательного аудита финансовых организаций и Акционерного общества "Банк Развития Казахстана"; </w:t>
      </w:r>
    </w:p>
    <w:bookmarkEnd w:id="140"/>
    <w:bookmarkStart w:name="z162" w:id="141"/>
    <w:p>
      <w:pPr>
        <w:spacing w:after="0"/>
        <w:ind w:left="0"/>
        <w:jc w:val="both"/>
      </w:pPr>
      <w:r>
        <w:rPr>
          <w:rFonts w:ascii="Times New Roman"/>
          <w:b w:val="false"/>
          <w:i w:val="false"/>
          <w:color w:val="000000"/>
          <w:sz w:val="28"/>
        </w:rPr>
        <w:t>
      в графе 16 "отсутствие непогашенной задолженности перед аудируемой финансовой организацией во время проведения аудита и (или) предоставления других услуг в соответствии с Законом" указывается отсутствие непогашенной задолженности перед аудируемой финансовой организацией во время проведения аудита и (или) предоставления других услуг в соответствии с Законом, графа заполняется при проведении обязательного аудита финансовых организаций и Акционерного общества "Банк Развития Казахстана";</w:t>
      </w:r>
    </w:p>
    <w:bookmarkEnd w:id="141"/>
    <w:bookmarkStart w:name="z163" w:id="142"/>
    <w:p>
      <w:pPr>
        <w:spacing w:after="0"/>
        <w:ind w:left="0"/>
        <w:jc w:val="both"/>
      </w:pPr>
      <w:r>
        <w:rPr>
          <w:rFonts w:ascii="Times New Roman"/>
          <w:b w:val="false"/>
          <w:i w:val="false"/>
          <w:color w:val="000000"/>
          <w:sz w:val="28"/>
        </w:rPr>
        <w:t>
      в графе 17 "фамилия, имя, отчество (при его наличии) аудитора и (или) руководителя группы, не имеющих задолженность перед аудируемой финансовой организацией по договору банковского займа, и (или) по договору микрокредита во время проведения аудита и (или) предоставления других услуг в соответствии с Законом" указывается фамилия, имя, отчество (при его наличии) аудитора и (или) руководителя группы, не имеющих задолженность перед аудируемой финансовой организацией по договору банковского займа, и (или) по договору микрокредита во время проведения аудита и (или) предоставления других услуг в соответствии с Законом, графа заполняется при проведении обязательного аудита финансовых организаций и Акционерного общества "Банк Развития Казахстана";</w:t>
      </w:r>
    </w:p>
    <w:bookmarkEnd w:id="142"/>
    <w:bookmarkStart w:name="z164" w:id="143"/>
    <w:p>
      <w:pPr>
        <w:spacing w:after="0"/>
        <w:ind w:left="0"/>
        <w:jc w:val="both"/>
      </w:pPr>
      <w:r>
        <w:rPr>
          <w:rFonts w:ascii="Times New Roman"/>
          <w:b w:val="false"/>
          <w:i w:val="false"/>
          <w:color w:val="000000"/>
          <w:sz w:val="28"/>
        </w:rPr>
        <w:t>
      в графе 18 "количество проведенных обязательных аудитов по минимальным требованиям в отчетном периоде" указывается количество проведенных обязательных аудитов по минимальным требованиям в отчетном периоде аудиторской организацией, графа заполняется при проведении обязательного аудита финансовых организаций и Акционерного общества "Банк Развития Казахстана".</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877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сбора административных данных</w:t>
            </w:r>
          </w:p>
        </w:tc>
      </w:tr>
    </w:tbl>
    <w:bookmarkStart w:name="z169" w:id="144"/>
    <w:p>
      <w:pPr>
        <w:spacing w:after="0"/>
        <w:ind w:left="0"/>
        <w:jc w:val="left"/>
      </w:pPr>
      <w:r>
        <w:rPr>
          <w:rFonts w:ascii="Times New Roman"/>
          <w:b/>
          <w:i w:val="false"/>
          <w:color w:val="000000"/>
        </w:rPr>
        <w:t xml:space="preserve">                    Ежеквартальный отчет по основным показателям</w:t>
      </w:r>
      <w:r>
        <w:br/>
      </w:r>
      <w:r>
        <w:rPr>
          <w:rFonts w:ascii="Times New Roman"/>
          <w:b/>
          <w:i w:val="false"/>
          <w:color w:val="000000"/>
        </w:rPr>
        <w:t xml:space="preserve">                         деятельности аудиторских организаций*</w:t>
      </w:r>
    </w:p>
    <w:bookmarkEnd w:id="144"/>
    <w:bookmarkStart w:name="z170" w:id="145"/>
    <w:p>
      <w:pPr>
        <w:spacing w:after="0"/>
        <w:ind w:left="0"/>
        <w:jc w:val="left"/>
      </w:pPr>
      <w:r>
        <w:rPr>
          <w:rFonts w:ascii="Times New Roman"/>
          <w:b/>
          <w:i w:val="false"/>
          <w:color w:val="000000"/>
        </w:rPr>
        <w:t xml:space="preserve">                                Отчетный период 20___год</w:t>
      </w:r>
      <w:r>
        <w:br/>
      </w:r>
      <w:r>
        <w:rPr>
          <w:rFonts w:ascii="Times New Roman"/>
          <w:b/>
          <w:i w:val="false"/>
          <w:color w:val="000000"/>
        </w:rPr>
        <w:t xml:space="preserve">                                _______________ квартал</w:t>
      </w:r>
    </w:p>
    <w:bookmarkEnd w:id="145"/>
    <w:p>
      <w:pPr>
        <w:spacing w:after="0"/>
        <w:ind w:left="0"/>
        <w:jc w:val="both"/>
      </w:pPr>
      <w:bookmarkStart w:name="z171" w:id="146"/>
      <w:r>
        <w:rPr>
          <w:rFonts w:ascii="Times New Roman"/>
          <w:b w:val="false"/>
          <w:i w:val="false"/>
          <w:color w:val="000000"/>
          <w:sz w:val="28"/>
        </w:rPr>
        <w:t>
      Индекс: Форма № 4-А (Аудит)</w:t>
      </w:r>
    </w:p>
    <w:bookmarkEnd w:id="146"/>
    <w:p>
      <w:pPr>
        <w:spacing w:after="0"/>
        <w:ind w:left="0"/>
        <w:jc w:val="both"/>
      </w:pPr>
      <w:r>
        <w:rPr>
          <w:rFonts w:ascii="Times New Roman"/>
          <w:b w:val="false"/>
          <w:i w:val="false"/>
          <w:color w:val="000000"/>
          <w:sz w:val="28"/>
        </w:rPr>
        <w:t>Куда представляется: Комитет внутреннего государственного аудита Министерства</w:t>
      </w:r>
    </w:p>
    <w:p>
      <w:pPr>
        <w:spacing w:after="0"/>
        <w:ind w:left="0"/>
        <w:jc w:val="both"/>
      </w:pPr>
      <w:r>
        <w:rPr>
          <w:rFonts w:ascii="Times New Roman"/>
          <w:b w:val="false"/>
          <w:i w:val="false"/>
          <w:color w:val="000000"/>
          <w:sz w:val="28"/>
        </w:rPr>
        <w:t>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 – ресурсе: www.gov.kz.</w:t>
      </w:r>
    </w:p>
    <w:p>
      <w:pPr>
        <w:spacing w:after="0"/>
        <w:ind w:left="0"/>
        <w:jc w:val="both"/>
      </w:pPr>
      <w:r>
        <w:rPr>
          <w:rFonts w:ascii="Times New Roman"/>
          <w:b w:val="false"/>
          <w:i w:val="false"/>
          <w:color w:val="000000"/>
          <w:sz w:val="28"/>
        </w:rPr>
        <w:t>Представляют: Аудиторские организации о своей деятельности</w:t>
      </w:r>
    </w:p>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Срок представления: Ежеквартально до 15 числа месяца,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 ведения аудиторской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участвующих в проведении аудита финансовой отчетности (единиц) с нарастающим итогом, из них: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квалификационным свидетельством "аудитор" (единиц)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квалификационного свидетельства "аудитор" (единиц)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деятельности с нарастающим итогом, всего (тысяч тенге)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проведенного аудита финансовой отчетности с нарастающим итогом, всего (тысяч тенге)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(единиц) с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аудиторских отчетов по финансовой отчетности (единиц) с нарастающим итогом, из них: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немодифицированным мнением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модифицированным мнением,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 оговоркой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отрицательных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отказом от выражения мнения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иных заключений, отчетов и актов с нарастающим итогом из них: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аудиту специального назначения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привлечению правоохранительными органами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 международным стандартам аудита и профилю своей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2" w:id="147"/>
      <w:r>
        <w:rPr>
          <w:rFonts w:ascii="Times New Roman"/>
          <w:b w:val="false"/>
          <w:i w:val="false"/>
          <w:color w:val="000000"/>
          <w:sz w:val="28"/>
        </w:rPr>
        <w:t>
      Примечание: *все поля обязательны для заполнения</w:t>
      </w:r>
    </w:p>
    <w:bookmarkEnd w:id="147"/>
    <w:p>
      <w:pPr>
        <w:spacing w:after="0"/>
        <w:ind w:left="0"/>
        <w:jc w:val="both"/>
      </w:pPr>
      <w:r>
        <w:rPr>
          <w:rFonts w:ascii="Times New Roman"/>
          <w:b w:val="false"/>
          <w:i w:val="false"/>
          <w:color w:val="000000"/>
          <w:sz w:val="28"/>
        </w:rPr>
        <w:t>Бизнес-идентификационный номер аудиторской организации ___________________________________</w:t>
      </w:r>
    </w:p>
    <w:p>
      <w:pPr>
        <w:spacing w:after="0"/>
        <w:ind w:left="0"/>
        <w:jc w:val="both"/>
      </w:pPr>
      <w:r>
        <w:rPr>
          <w:rFonts w:ascii="Times New Roman"/>
          <w:b w:val="false"/>
          <w:i w:val="false"/>
          <w:color w:val="000000"/>
          <w:sz w:val="28"/>
        </w:rPr>
        <w:t>Наименование аудиторской организации _____________________________________________________</w:t>
      </w:r>
    </w:p>
    <w:p>
      <w:pPr>
        <w:spacing w:after="0"/>
        <w:ind w:left="0"/>
        <w:jc w:val="both"/>
      </w:pPr>
      <w:r>
        <w:rPr>
          <w:rFonts w:ascii="Times New Roman"/>
          <w:b w:val="false"/>
          <w:i w:val="false"/>
          <w:color w:val="000000"/>
          <w:sz w:val="28"/>
        </w:rPr>
        <w:t xml:space="preserve">Руководитель аудиторской организации ________ 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Ежеквартальный отчет</w:t>
            </w:r>
            <w:r>
              <w:br/>
            </w:r>
            <w:r>
              <w:rPr>
                <w:rFonts w:ascii="Times New Roman"/>
                <w:b w:val="false"/>
                <w:i w:val="false"/>
                <w:color w:val="000000"/>
                <w:sz w:val="20"/>
              </w:rPr>
              <w:t>по основным показателям</w:t>
            </w:r>
            <w:r>
              <w:br/>
            </w:r>
            <w:r>
              <w:rPr>
                <w:rFonts w:ascii="Times New Roman"/>
                <w:b w:val="false"/>
                <w:i w:val="false"/>
                <w:color w:val="000000"/>
                <w:sz w:val="20"/>
              </w:rPr>
              <w:t>деятельности аудиторских организаций</w:t>
            </w:r>
          </w:p>
        </w:tc>
      </w:tr>
    </w:tbl>
    <w:bookmarkStart w:name="z174" w:id="14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48"/>
    <w:bookmarkStart w:name="z175" w:id="149"/>
    <w:p>
      <w:pPr>
        <w:spacing w:after="0"/>
        <w:ind w:left="0"/>
        <w:jc w:val="left"/>
      </w:pPr>
      <w:r>
        <w:rPr>
          <w:rFonts w:ascii="Times New Roman"/>
          <w:b/>
          <w:i w:val="false"/>
          <w:color w:val="000000"/>
        </w:rPr>
        <w:t xml:space="preserve"> Ежеквартальный отчет по основным показателям деятельности аудиторских организаций</w:t>
      </w:r>
    </w:p>
    <w:bookmarkEnd w:id="149"/>
    <w:bookmarkStart w:name="z176" w:id="150"/>
    <w:p>
      <w:pPr>
        <w:spacing w:after="0"/>
        <w:ind w:left="0"/>
        <w:jc w:val="both"/>
      </w:pPr>
      <w:r>
        <w:rPr>
          <w:rFonts w:ascii="Times New Roman"/>
          <w:b w:val="false"/>
          <w:i w:val="false"/>
          <w:color w:val="000000"/>
          <w:sz w:val="28"/>
        </w:rPr>
        <w:t xml:space="preserve">
      1. Форма "Ежеквартальный отчет по основным показателям деятельности аудиторских организаций"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7 Закона Республики Казахстан "Об аудиторской деятельности".</w:t>
      </w:r>
    </w:p>
    <w:bookmarkEnd w:id="150"/>
    <w:bookmarkStart w:name="z177" w:id="151"/>
    <w:p>
      <w:pPr>
        <w:spacing w:after="0"/>
        <w:ind w:left="0"/>
        <w:jc w:val="both"/>
      </w:pPr>
      <w:r>
        <w:rPr>
          <w:rFonts w:ascii="Times New Roman"/>
          <w:b w:val="false"/>
          <w:i w:val="false"/>
          <w:color w:val="000000"/>
          <w:sz w:val="28"/>
        </w:rPr>
        <w:t xml:space="preserve">
      2. Форма "Ежеквартальный отчет по основным показателям деятельности аудиторских организаций" представляется аудиторскими организациями по основным показателям своей деятельности, до 15 числа месяца, следующего за отчетным периодом на ежеквартальной основе. </w:t>
      </w:r>
    </w:p>
    <w:bookmarkEnd w:id="151"/>
    <w:bookmarkStart w:name="z178" w:id="152"/>
    <w:p>
      <w:pPr>
        <w:spacing w:after="0"/>
        <w:ind w:left="0"/>
        <w:jc w:val="both"/>
      </w:pPr>
      <w:r>
        <w:rPr>
          <w:rFonts w:ascii="Times New Roman"/>
          <w:b w:val="false"/>
          <w:i w:val="false"/>
          <w:color w:val="000000"/>
          <w:sz w:val="28"/>
        </w:rPr>
        <w:t>
      3. Форма заполняется следующим образом:</w:t>
      </w:r>
    </w:p>
    <w:bookmarkEnd w:id="152"/>
    <w:bookmarkStart w:name="z179" w:id="153"/>
    <w:p>
      <w:pPr>
        <w:spacing w:after="0"/>
        <w:ind w:left="0"/>
        <w:jc w:val="both"/>
      </w:pPr>
      <w:r>
        <w:rPr>
          <w:rFonts w:ascii="Times New Roman"/>
          <w:b w:val="false"/>
          <w:i w:val="false"/>
          <w:color w:val="000000"/>
          <w:sz w:val="28"/>
        </w:rPr>
        <w:t>
      в строке 1 "Количество лет ведения аудиторской деятельности" указывается количество лет ведения аудиторской деятельности;</w:t>
      </w:r>
    </w:p>
    <w:bookmarkEnd w:id="153"/>
    <w:bookmarkStart w:name="z180" w:id="154"/>
    <w:p>
      <w:pPr>
        <w:spacing w:after="0"/>
        <w:ind w:left="0"/>
        <w:jc w:val="both"/>
      </w:pPr>
      <w:r>
        <w:rPr>
          <w:rFonts w:ascii="Times New Roman"/>
          <w:b w:val="false"/>
          <w:i w:val="false"/>
          <w:color w:val="000000"/>
          <w:sz w:val="28"/>
        </w:rPr>
        <w:t>
      в строке 2 "Количество работников, участвующих в проведении аудита финансовой отчетности (единиц)" указывается количество работников с нарастающим итогом, участвующих в проведении аудита финансовой отчетности (единиц) с указанием квалификационного свидетельства "аудитор" либо без квалификационного свидетельства "аудитор";</w:t>
      </w:r>
    </w:p>
    <w:bookmarkEnd w:id="154"/>
    <w:bookmarkStart w:name="z181" w:id="155"/>
    <w:p>
      <w:pPr>
        <w:spacing w:after="0"/>
        <w:ind w:left="0"/>
        <w:jc w:val="both"/>
      </w:pPr>
      <w:r>
        <w:rPr>
          <w:rFonts w:ascii="Times New Roman"/>
          <w:b w:val="false"/>
          <w:i w:val="false"/>
          <w:color w:val="000000"/>
          <w:sz w:val="28"/>
        </w:rPr>
        <w:t>
      в строке 3 "Доходы от деятельности, всего (тысяч тенге)" указываются доходы от деятельности, всего (тысяч тенге) с нарастающим итогом;</w:t>
      </w:r>
    </w:p>
    <w:bookmarkEnd w:id="155"/>
    <w:bookmarkStart w:name="z182" w:id="156"/>
    <w:p>
      <w:pPr>
        <w:spacing w:after="0"/>
        <w:ind w:left="0"/>
        <w:jc w:val="both"/>
      </w:pPr>
      <w:r>
        <w:rPr>
          <w:rFonts w:ascii="Times New Roman"/>
          <w:b w:val="false"/>
          <w:i w:val="false"/>
          <w:color w:val="000000"/>
          <w:sz w:val="28"/>
        </w:rPr>
        <w:t>
      в строке 4 "Доходы от проведенного аудита финансовой отчетности, всего (тысяч тенге)" указывается доходы от проведенного аудита финансовой отчетности, всего (тысяч тенге) с нарастающим итогом;</w:t>
      </w:r>
    </w:p>
    <w:bookmarkEnd w:id="156"/>
    <w:bookmarkStart w:name="z183" w:id="157"/>
    <w:p>
      <w:pPr>
        <w:spacing w:after="0"/>
        <w:ind w:left="0"/>
        <w:jc w:val="both"/>
      </w:pPr>
      <w:r>
        <w:rPr>
          <w:rFonts w:ascii="Times New Roman"/>
          <w:b w:val="false"/>
          <w:i w:val="false"/>
          <w:color w:val="000000"/>
          <w:sz w:val="28"/>
        </w:rPr>
        <w:t>
      в строке 5 "Количество клиентов (единиц)" указывается количество клиентов с нарастающим итогом;</w:t>
      </w:r>
    </w:p>
    <w:bookmarkEnd w:id="157"/>
    <w:bookmarkStart w:name="z184" w:id="158"/>
    <w:p>
      <w:pPr>
        <w:spacing w:after="0"/>
        <w:ind w:left="0"/>
        <w:jc w:val="both"/>
      </w:pPr>
      <w:r>
        <w:rPr>
          <w:rFonts w:ascii="Times New Roman"/>
          <w:b w:val="false"/>
          <w:i w:val="false"/>
          <w:color w:val="000000"/>
          <w:sz w:val="28"/>
        </w:rPr>
        <w:t>
      в строке 6 "Всего выдано аудиторских отчетов по финансовой отчетности (единиц)" указывается количество выданных аудиторских отчетов по финансовой отчетности с нарастающим итогом с немодифицированным либо модифицированным мнением;</w:t>
      </w:r>
    </w:p>
    <w:bookmarkEnd w:id="158"/>
    <w:bookmarkStart w:name="z185" w:id="159"/>
    <w:p>
      <w:pPr>
        <w:spacing w:after="0"/>
        <w:ind w:left="0"/>
        <w:jc w:val="both"/>
      </w:pPr>
      <w:r>
        <w:rPr>
          <w:rFonts w:ascii="Times New Roman"/>
          <w:b w:val="false"/>
          <w:i w:val="false"/>
          <w:color w:val="000000"/>
          <w:sz w:val="28"/>
        </w:rPr>
        <w:t>
      в строке 7 "Всего выдано иных заключений, отчетов и актов" указывается количество иных заключений, отчетов и актов по аудиту специального назначения и иные (по международным стандартам аудита и профилю своей деятельности) с нарастающим итогом.</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877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сбора административных данных</w:t>
            </w:r>
          </w:p>
        </w:tc>
      </w:tr>
    </w:tbl>
    <w:bookmarkStart w:name="z190" w:id="160"/>
    <w:p>
      <w:pPr>
        <w:spacing w:after="0"/>
        <w:ind w:left="0"/>
        <w:jc w:val="left"/>
      </w:pPr>
      <w:r>
        <w:rPr>
          <w:rFonts w:ascii="Times New Roman"/>
          <w:b/>
          <w:i w:val="false"/>
          <w:color w:val="000000"/>
        </w:rPr>
        <w:t xml:space="preserve">              Ежеквартальный отчет о проведенном внешнем контроле качества</w:t>
      </w:r>
      <w:r>
        <w:br/>
      </w:r>
      <w:r>
        <w:rPr>
          <w:rFonts w:ascii="Times New Roman"/>
          <w:b/>
          <w:i w:val="false"/>
          <w:color w:val="000000"/>
        </w:rPr>
        <w:t xml:space="preserve">             аудиторских организаций, не являющихся объектами внешнего контроля</w:t>
      </w:r>
      <w:r>
        <w:br/>
      </w:r>
      <w:r>
        <w:rPr>
          <w:rFonts w:ascii="Times New Roman"/>
          <w:b/>
          <w:i w:val="false"/>
          <w:color w:val="000000"/>
        </w:rPr>
        <w:t xml:space="preserve">              качества профессионального совета по аудиторской деятельности,</w:t>
      </w:r>
      <w:r>
        <w:br/>
      </w:r>
      <w:r>
        <w:rPr>
          <w:rFonts w:ascii="Times New Roman"/>
          <w:b/>
          <w:i w:val="false"/>
          <w:color w:val="000000"/>
        </w:rPr>
        <w:t xml:space="preserve">                         профессиональной аудиторской организацией</w:t>
      </w:r>
    </w:p>
    <w:bookmarkEnd w:id="160"/>
    <w:p>
      <w:pPr>
        <w:spacing w:after="0"/>
        <w:ind w:left="0"/>
        <w:jc w:val="both"/>
      </w:pPr>
      <w:bookmarkStart w:name="z191" w:id="161"/>
      <w:r>
        <w:rPr>
          <w:rFonts w:ascii="Times New Roman"/>
          <w:b w:val="false"/>
          <w:i w:val="false"/>
          <w:color w:val="000000"/>
          <w:sz w:val="28"/>
        </w:rPr>
        <w:t>
      Индекс: Форма № 5-А (Аудит)</w:t>
      </w:r>
    </w:p>
    <w:bookmarkEnd w:id="161"/>
    <w:p>
      <w:pPr>
        <w:spacing w:after="0"/>
        <w:ind w:left="0"/>
        <w:jc w:val="both"/>
      </w:pPr>
      <w:r>
        <w:rPr>
          <w:rFonts w:ascii="Times New Roman"/>
          <w:b w:val="false"/>
          <w:i w:val="false"/>
          <w:color w:val="000000"/>
          <w:sz w:val="28"/>
        </w:rPr>
        <w:t>Куда представляется: Комитет внутреннего государственного аудита Министерства</w:t>
      </w:r>
    </w:p>
    <w:p>
      <w:pPr>
        <w:spacing w:after="0"/>
        <w:ind w:left="0"/>
        <w:jc w:val="both"/>
      </w:pPr>
      <w:r>
        <w:rPr>
          <w:rFonts w:ascii="Times New Roman"/>
          <w:b w:val="false"/>
          <w:i w:val="false"/>
          <w:color w:val="000000"/>
          <w:sz w:val="28"/>
        </w:rPr>
        <w:t>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 – ресурсе: www.gov.kz.</w:t>
      </w:r>
    </w:p>
    <w:p>
      <w:pPr>
        <w:spacing w:after="0"/>
        <w:ind w:left="0"/>
        <w:jc w:val="both"/>
      </w:pPr>
      <w:r>
        <w:rPr>
          <w:rFonts w:ascii="Times New Roman"/>
          <w:b w:val="false"/>
          <w:i w:val="false"/>
          <w:color w:val="000000"/>
          <w:sz w:val="28"/>
        </w:rPr>
        <w:t>Представляют: Профессиональные аудиторские организации</w:t>
      </w:r>
    </w:p>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Срок представления: Ежеквартально до 15 числа месяца, следующего за отчетным периодом</w:t>
      </w:r>
    </w:p>
    <w:p>
      <w:pPr>
        <w:spacing w:after="0"/>
        <w:ind w:left="0"/>
        <w:jc w:val="both"/>
      </w:pPr>
      <w:r>
        <w:rPr>
          <w:rFonts w:ascii="Times New Roman"/>
          <w:b w:val="false"/>
          <w:i w:val="false"/>
          <w:color w:val="000000"/>
          <w:sz w:val="28"/>
        </w:rPr>
        <w:t>Год ___________________________________</w:t>
      </w:r>
    </w:p>
    <w:p>
      <w:pPr>
        <w:spacing w:after="0"/>
        <w:ind w:left="0"/>
        <w:jc w:val="both"/>
      </w:pPr>
      <w:r>
        <w:rPr>
          <w:rFonts w:ascii="Times New Roman"/>
          <w:b w:val="false"/>
          <w:i w:val="false"/>
          <w:color w:val="000000"/>
          <w:sz w:val="28"/>
        </w:rPr>
        <w:t>Квартал _______________________________</w:t>
      </w:r>
    </w:p>
    <w:p>
      <w:pPr>
        <w:spacing w:after="0"/>
        <w:ind w:left="0"/>
        <w:jc w:val="both"/>
      </w:pPr>
      <w:r>
        <w:rPr>
          <w:rFonts w:ascii="Times New Roman"/>
          <w:b w:val="false"/>
          <w:i w:val="false"/>
          <w:color w:val="000000"/>
          <w:sz w:val="28"/>
        </w:rPr>
        <w:t>Бизнес-идентификационный номер профессиональной аудиторской организации ___________</w:t>
      </w:r>
    </w:p>
    <w:p>
      <w:pPr>
        <w:spacing w:after="0"/>
        <w:ind w:left="0"/>
        <w:jc w:val="both"/>
      </w:pPr>
      <w:r>
        <w:rPr>
          <w:rFonts w:ascii="Times New Roman"/>
          <w:b w:val="false"/>
          <w:i w:val="false"/>
          <w:color w:val="000000"/>
          <w:sz w:val="28"/>
        </w:rPr>
        <w:t>Наименование профессиональной аудиторской организации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 в которых проведен внешний контроль качества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Предыдущая дата проведения внешнего контроля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проведения внешнего контроля качества (оценка)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(при наличии указываются по существу и вкратце)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срок устранения нарушений (при наличии)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исполнении устранения нарушений (при наличии)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обжалования заключения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2" w:id="162"/>
      <w:r>
        <w:rPr>
          <w:rFonts w:ascii="Times New Roman"/>
          <w:b w:val="false"/>
          <w:i w:val="false"/>
          <w:color w:val="000000"/>
          <w:sz w:val="28"/>
        </w:rPr>
        <w:t>
      Руководитель профессиональной аудиторской организации ____________________</w:t>
      </w:r>
    </w:p>
    <w:bookmarkEnd w:id="16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Ежеквартальный отчет</w:t>
            </w:r>
            <w:r>
              <w:br/>
            </w:r>
            <w:r>
              <w:rPr>
                <w:rFonts w:ascii="Times New Roman"/>
                <w:b w:val="false"/>
                <w:i w:val="false"/>
                <w:color w:val="000000"/>
                <w:sz w:val="20"/>
              </w:rPr>
              <w:t>о проведенном внешнем</w:t>
            </w:r>
            <w:r>
              <w:br/>
            </w:r>
            <w:r>
              <w:rPr>
                <w:rFonts w:ascii="Times New Roman"/>
                <w:b w:val="false"/>
                <w:i w:val="false"/>
                <w:color w:val="000000"/>
                <w:sz w:val="20"/>
              </w:rPr>
              <w:t>контроле качества аудиторских</w:t>
            </w:r>
            <w:r>
              <w:br/>
            </w:r>
            <w:r>
              <w:rPr>
                <w:rFonts w:ascii="Times New Roman"/>
                <w:b w:val="false"/>
                <w:i w:val="false"/>
                <w:color w:val="000000"/>
                <w:sz w:val="20"/>
              </w:rPr>
              <w:t>организаций, не являющихся</w:t>
            </w:r>
            <w:r>
              <w:br/>
            </w:r>
            <w:r>
              <w:rPr>
                <w:rFonts w:ascii="Times New Roman"/>
                <w:b w:val="false"/>
                <w:i w:val="false"/>
                <w:color w:val="000000"/>
                <w:sz w:val="20"/>
              </w:rPr>
              <w:t>объектами внешнего контроля</w:t>
            </w:r>
            <w:r>
              <w:br/>
            </w:r>
            <w:r>
              <w:rPr>
                <w:rFonts w:ascii="Times New Roman"/>
                <w:b w:val="false"/>
                <w:i w:val="false"/>
                <w:color w:val="000000"/>
                <w:sz w:val="20"/>
              </w:rPr>
              <w:t>качества профессионального</w:t>
            </w:r>
            <w:r>
              <w:br/>
            </w:r>
            <w:r>
              <w:rPr>
                <w:rFonts w:ascii="Times New Roman"/>
                <w:b w:val="false"/>
                <w:i w:val="false"/>
                <w:color w:val="000000"/>
                <w:sz w:val="20"/>
              </w:rPr>
              <w:t>совета по аудиторской деятельности,</w:t>
            </w:r>
            <w:r>
              <w:br/>
            </w:r>
            <w:r>
              <w:rPr>
                <w:rFonts w:ascii="Times New Roman"/>
                <w:b w:val="false"/>
                <w:i w:val="false"/>
                <w:color w:val="000000"/>
                <w:sz w:val="20"/>
              </w:rPr>
              <w:t>профессиональной аудиторской организацией</w:t>
            </w:r>
          </w:p>
        </w:tc>
      </w:tr>
    </w:tbl>
    <w:bookmarkStart w:name="z194" w:id="16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63"/>
    <w:bookmarkStart w:name="z195" w:id="164"/>
    <w:p>
      <w:pPr>
        <w:spacing w:after="0"/>
        <w:ind w:left="0"/>
        <w:jc w:val="left"/>
      </w:pPr>
      <w:r>
        <w:rPr>
          <w:rFonts w:ascii="Times New Roman"/>
          <w:b/>
          <w:i w:val="false"/>
          <w:color w:val="000000"/>
        </w:rPr>
        <w:t xml:space="preserve"> "Ежеквартальный отчет о проведенном внешнем контроле качества аудиторских организаций, не являющихся объектами внешнего контроля качества профессионального совета по аудиторской деятельности, профессиональной аудиторской организацией"</w:t>
      </w:r>
    </w:p>
    <w:bookmarkEnd w:id="164"/>
    <w:bookmarkStart w:name="z196" w:id="165"/>
    <w:p>
      <w:pPr>
        <w:spacing w:after="0"/>
        <w:ind w:left="0"/>
        <w:jc w:val="both"/>
      </w:pPr>
      <w:r>
        <w:rPr>
          <w:rFonts w:ascii="Times New Roman"/>
          <w:b w:val="false"/>
          <w:i w:val="false"/>
          <w:color w:val="000000"/>
          <w:sz w:val="28"/>
        </w:rPr>
        <w:t xml:space="preserve">
      1. Форма "Ежеквартальный отчет о проведенном внешнем контроле качества аудиторских организаций, не являющихся объектами внешнего контроля качества профессионального совета по аудиторской деятельности, профессиональной аудиторской организацией" разработана в соответствии с подпунктами 1) и 10) </w:t>
      </w:r>
      <w:r>
        <w:rPr>
          <w:rFonts w:ascii="Times New Roman"/>
          <w:b w:val="false"/>
          <w:i w:val="false"/>
          <w:color w:val="000000"/>
          <w:sz w:val="28"/>
        </w:rPr>
        <w:t>пункта 1</w:t>
      </w:r>
      <w:r>
        <w:rPr>
          <w:rFonts w:ascii="Times New Roman"/>
          <w:b w:val="false"/>
          <w:i w:val="false"/>
          <w:color w:val="000000"/>
          <w:sz w:val="28"/>
        </w:rPr>
        <w:t xml:space="preserve"> статьи 11 Закона Республики Казахстан "Об аудиторской деятельности".</w:t>
      </w:r>
    </w:p>
    <w:bookmarkEnd w:id="165"/>
    <w:bookmarkStart w:name="z197" w:id="166"/>
    <w:p>
      <w:pPr>
        <w:spacing w:after="0"/>
        <w:ind w:left="0"/>
        <w:jc w:val="both"/>
      </w:pPr>
      <w:r>
        <w:rPr>
          <w:rFonts w:ascii="Times New Roman"/>
          <w:b w:val="false"/>
          <w:i w:val="false"/>
          <w:color w:val="000000"/>
          <w:sz w:val="28"/>
        </w:rPr>
        <w:t xml:space="preserve">
      2. Форма "Ежеквартальный отчет о проведенном внешнем контроле качества аудиторских организаций, не являющихся объектами внешнего контроля качества профессионального совета по аудиторской деятельности, профессиональной аудиторской организацией" представляется профессиональными аудиторскими организациями о проведении внешнего контроля качества, до 15 числа месяца, следующего за отчетным периодом на ежеквартальной основе. </w:t>
      </w:r>
    </w:p>
    <w:bookmarkEnd w:id="166"/>
    <w:bookmarkStart w:name="z198" w:id="167"/>
    <w:p>
      <w:pPr>
        <w:spacing w:after="0"/>
        <w:ind w:left="0"/>
        <w:jc w:val="both"/>
      </w:pPr>
      <w:r>
        <w:rPr>
          <w:rFonts w:ascii="Times New Roman"/>
          <w:b w:val="false"/>
          <w:i w:val="false"/>
          <w:color w:val="000000"/>
          <w:sz w:val="28"/>
        </w:rPr>
        <w:t>
      3. Форма заполняется следующим образом:</w:t>
      </w:r>
    </w:p>
    <w:bookmarkEnd w:id="167"/>
    <w:bookmarkStart w:name="z199" w:id="168"/>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168"/>
    <w:bookmarkStart w:name="z200" w:id="169"/>
    <w:p>
      <w:pPr>
        <w:spacing w:after="0"/>
        <w:ind w:left="0"/>
        <w:jc w:val="both"/>
      </w:pPr>
      <w:r>
        <w:rPr>
          <w:rFonts w:ascii="Times New Roman"/>
          <w:b w:val="false"/>
          <w:i w:val="false"/>
          <w:color w:val="000000"/>
          <w:sz w:val="28"/>
        </w:rPr>
        <w:t>
      в графе 2 "Аудиторские организации, в которых проведен внешний контроль качества" указываются аудиторские организации, в которых проведен внешний контроль качества;</w:t>
      </w:r>
    </w:p>
    <w:bookmarkEnd w:id="169"/>
    <w:bookmarkStart w:name="z201" w:id="170"/>
    <w:p>
      <w:pPr>
        <w:spacing w:after="0"/>
        <w:ind w:left="0"/>
        <w:jc w:val="both"/>
      </w:pPr>
      <w:r>
        <w:rPr>
          <w:rFonts w:ascii="Times New Roman"/>
          <w:b w:val="false"/>
          <w:i w:val="false"/>
          <w:color w:val="000000"/>
          <w:sz w:val="28"/>
        </w:rPr>
        <w:t>
      в графе 3 "Бизнес-идентификационный номер аудиторской организации" указывается бизнес-идентификационный номер аудиторской организации;</w:t>
      </w:r>
    </w:p>
    <w:bookmarkEnd w:id="170"/>
    <w:bookmarkStart w:name="z202" w:id="171"/>
    <w:p>
      <w:pPr>
        <w:spacing w:after="0"/>
        <w:ind w:left="0"/>
        <w:jc w:val="both"/>
      </w:pPr>
      <w:r>
        <w:rPr>
          <w:rFonts w:ascii="Times New Roman"/>
          <w:b w:val="false"/>
          <w:i w:val="false"/>
          <w:color w:val="000000"/>
          <w:sz w:val="28"/>
        </w:rPr>
        <w:t>
      в графе 4 "Предыдущая дата проведения внешнего контроля качества" указывается предыдущая дата проведения внешнего контроля качества;</w:t>
      </w:r>
    </w:p>
    <w:bookmarkEnd w:id="171"/>
    <w:bookmarkStart w:name="z203" w:id="172"/>
    <w:p>
      <w:pPr>
        <w:spacing w:after="0"/>
        <w:ind w:left="0"/>
        <w:jc w:val="both"/>
      </w:pPr>
      <w:r>
        <w:rPr>
          <w:rFonts w:ascii="Times New Roman"/>
          <w:b w:val="false"/>
          <w:i w:val="false"/>
          <w:color w:val="000000"/>
          <w:sz w:val="28"/>
        </w:rPr>
        <w:t>
      в графе 5 "Номер" указывается номер заключения, выданного по результатам внешнего контроля качества;</w:t>
      </w:r>
    </w:p>
    <w:bookmarkEnd w:id="172"/>
    <w:bookmarkStart w:name="z204" w:id="173"/>
    <w:p>
      <w:pPr>
        <w:spacing w:after="0"/>
        <w:ind w:left="0"/>
        <w:jc w:val="both"/>
      </w:pPr>
      <w:r>
        <w:rPr>
          <w:rFonts w:ascii="Times New Roman"/>
          <w:b w:val="false"/>
          <w:i w:val="false"/>
          <w:color w:val="000000"/>
          <w:sz w:val="28"/>
        </w:rPr>
        <w:t>
      в графе 6 "Дата" указывается дата заключения, выданного по результатам внешнего контроля качества;</w:t>
      </w:r>
    </w:p>
    <w:bookmarkEnd w:id="173"/>
    <w:bookmarkStart w:name="z205" w:id="174"/>
    <w:p>
      <w:pPr>
        <w:spacing w:after="0"/>
        <w:ind w:left="0"/>
        <w:jc w:val="both"/>
      </w:pPr>
      <w:r>
        <w:rPr>
          <w:rFonts w:ascii="Times New Roman"/>
          <w:b w:val="false"/>
          <w:i w:val="false"/>
          <w:color w:val="000000"/>
          <w:sz w:val="28"/>
        </w:rPr>
        <w:t>
      в графе 7 "Результат проведения внешнего контроля качества (оценка)" указывается результат проведения внешнего контроля качества (оценка);</w:t>
      </w:r>
    </w:p>
    <w:bookmarkEnd w:id="174"/>
    <w:bookmarkStart w:name="z206" w:id="175"/>
    <w:p>
      <w:pPr>
        <w:spacing w:after="0"/>
        <w:ind w:left="0"/>
        <w:jc w:val="both"/>
      </w:pPr>
      <w:r>
        <w:rPr>
          <w:rFonts w:ascii="Times New Roman"/>
          <w:b w:val="false"/>
          <w:i w:val="false"/>
          <w:color w:val="000000"/>
          <w:sz w:val="28"/>
        </w:rPr>
        <w:t>
      в графе 8 "Выявленные нарушения (при наличии указываются по существу и вкратце)" указываются выявленные нарушения (при наличии указываются по существу и вкратце);</w:t>
      </w:r>
    </w:p>
    <w:bookmarkEnd w:id="175"/>
    <w:bookmarkStart w:name="z207" w:id="176"/>
    <w:p>
      <w:pPr>
        <w:spacing w:after="0"/>
        <w:ind w:left="0"/>
        <w:jc w:val="both"/>
      </w:pPr>
      <w:r>
        <w:rPr>
          <w:rFonts w:ascii="Times New Roman"/>
          <w:b w:val="false"/>
          <w:i w:val="false"/>
          <w:color w:val="000000"/>
          <w:sz w:val="28"/>
        </w:rPr>
        <w:t>
      в графе 9 "Установленный срок устранения нарушений (при наличии)" указывается установленный срок устранения нарушений (при наличии);</w:t>
      </w:r>
    </w:p>
    <w:bookmarkEnd w:id="176"/>
    <w:bookmarkStart w:name="z208" w:id="177"/>
    <w:p>
      <w:pPr>
        <w:spacing w:after="0"/>
        <w:ind w:left="0"/>
        <w:jc w:val="both"/>
      </w:pPr>
      <w:r>
        <w:rPr>
          <w:rFonts w:ascii="Times New Roman"/>
          <w:b w:val="false"/>
          <w:i w:val="false"/>
          <w:color w:val="000000"/>
          <w:sz w:val="28"/>
        </w:rPr>
        <w:t>
      в графе 10 "Информация об исполнении устранения нарушений (при наличии)" указывается информация об исполнении устранения нарушений (при наличии);</w:t>
      </w:r>
    </w:p>
    <w:bookmarkEnd w:id="177"/>
    <w:bookmarkStart w:name="z209" w:id="178"/>
    <w:p>
      <w:pPr>
        <w:spacing w:after="0"/>
        <w:ind w:left="0"/>
        <w:jc w:val="both"/>
      </w:pPr>
      <w:r>
        <w:rPr>
          <w:rFonts w:ascii="Times New Roman"/>
          <w:b w:val="false"/>
          <w:i w:val="false"/>
          <w:color w:val="000000"/>
          <w:sz w:val="28"/>
        </w:rPr>
        <w:t>
      в графе 11 "Дата обжалования заключения (при наличии)" указывается дата обжалования заключения (при наличии).</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877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сбора административных данных</w:t>
            </w:r>
          </w:p>
        </w:tc>
      </w:tr>
    </w:tbl>
    <w:bookmarkStart w:name="z214" w:id="179"/>
    <w:p>
      <w:pPr>
        <w:spacing w:after="0"/>
        <w:ind w:left="0"/>
        <w:jc w:val="left"/>
      </w:pPr>
      <w:r>
        <w:rPr>
          <w:rFonts w:ascii="Times New Roman"/>
          <w:b/>
          <w:i w:val="false"/>
          <w:color w:val="000000"/>
        </w:rPr>
        <w:t xml:space="preserve"> Ежегодный отчет аудиторской организации о соответствии квалификационным требованиям к аудиторской деятельности</w:t>
      </w:r>
    </w:p>
    <w:bookmarkEnd w:id="179"/>
    <w:bookmarkStart w:name="z215" w:id="180"/>
    <w:p>
      <w:pPr>
        <w:spacing w:after="0"/>
        <w:ind w:left="0"/>
        <w:jc w:val="both"/>
      </w:pPr>
      <w:r>
        <w:rPr>
          <w:rFonts w:ascii="Times New Roman"/>
          <w:b w:val="false"/>
          <w:i w:val="false"/>
          <w:color w:val="000000"/>
          <w:sz w:val="28"/>
        </w:rPr>
        <w:t>
      Индекс: Форма № 6-А (Аудит)</w:t>
      </w:r>
    </w:p>
    <w:bookmarkEnd w:id="180"/>
    <w:bookmarkStart w:name="z216" w:id="181"/>
    <w:p>
      <w:pPr>
        <w:spacing w:after="0"/>
        <w:ind w:left="0"/>
        <w:jc w:val="both"/>
      </w:pPr>
      <w:r>
        <w:rPr>
          <w:rFonts w:ascii="Times New Roman"/>
          <w:b w:val="false"/>
          <w:i w:val="false"/>
          <w:color w:val="000000"/>
          <w:sz w:val="28"/>
        </w:rPr>
        <w:t>
      Куда представляется: Комитет внутреннего государственного аудита Министерства финансов Республики Казахстан</w:t>
      </w:r>
    </w:p>
    <w:bookmarkEnd w:id="181"/>
    <w:bookmarkStart w:name="z217" w:id="182"/>
    <w:p>
      <w:pPr>
        <w:spacing w:after="0"/>
        <w:ind w:left="0"/>
        <w:jc w:val="both"/>
      </w:pPr>
      <w:r>
        <w:rPr>
          <w:rFonts w:ascii="Times New Roman"/>
          <w:b w:val="false"/>
          <w:i w:val="false"/>
          <w:color w:val="000000"/>
          <w:sz w:val="28"/>
        </w:rPr>
        <w:t>
      Форма административных данных размещена на интернет – ресурсе: www.gov.kz.</w:t>
      </w:r>
    </w:p>
    <w:bookmarkEnd w:id="182"/>
    <w:bookmarkStart w:name="z218" w:id="183"/>
    <w:p>
      <w:pPr>
        <w:spacing w:after="0"/>
        <w:ind w:left="0"/>
        <w:jc w:val="both"/>
      </w:pPr>
      <w:r>
        <w:rPr>
          <w:rFonts w:ascii="Times New Roman"/>
          <w:b w:val="false"/>
          <w:i w:val="false"/>
          <w:color w:val="000000"/>
          <w:sz w:val="28"/>
        </w:rPr>
        <w:t>
      Представляют: Аудиторские организации</w:t>
      </w:r>
    </w:p>
    <w:bookmarkEnd w:id="183"/>
    <w:bookmarkStart w:name="z219" w:id="184"/>
    <w:p>
      <w:pPr>
        <w:spacing w:after="0"/>
        <w:ind w:left="0"/>
        <w:jc w:val="both"/>
      </w:pPr>
      <w:r>
        <w:rPr>
          <w:rFonts w:ascii="Times New Roman"/>
          <w:b w:val="false"/>
          <w:i w:val="false"/>
          <w:color w:val="000000"/>
          <w:sz w:val="28"/>
        </w:rPr>
        <w:t>
      Периодичность: Ежегодно</w:t>
      </w:r>
    </w:p>
    <w:bookmarkEnd w:id="184"/>
    <w:bookmarkStart w:name="z220" w:id="185"/>
    <w:p>
      <w:pPr>
        <w:spacing w:after="0"/>
        <w:ind w:left="0"/>
        <w:jc w:val="both"/>
      </w:pPr>
      <w:r>
        <w:rPr>
          <w:rFonts w:ascii="Times New Roman"/>
          <w:b w:val="false"/>
          <w:i w:val="false"/>
          <w:color w:val="000000"/>
          <w:sz w:val="28"/>
        </w:rPr>
        <w:t>
      Срок представления: Ежегодно до 1 марта года, следующего за отчетным периодом</w:t>
      </w:r>
    </w:p>
    <w:bookmarkEnd w:id="185"/>
    <w:bookmarkStart w:name="z221" w:id="186"/>
    <w:p>
      <w:pPr>
        <w:spacing w:after="0"/>
        <w:ind w:left="0"/>
        <w:jc w:val="both"/>
      </w:pPr>
      <w:r>
        <w:rPr>
          <w:rFonts w:ascii="Times New Roman"/>
          <w:b w:val="false"/>
          <w:i w:val="false"/>
          <w:color w:val="000000"/>
          <w:sz w:val="28"/>
        </w:rPr>
        <w:t>
      Год ________________________________</w:t>
      </w:r>
    </w:p>
    <w:bookmarkEnd w:id="186"/>
    <w:bookmarkStart w:name="z222" w:id="187"/>
    <w:p>
      <w:pPr>
        <w:spacing w:after="0"/>
        <w:ind w:left="0"/>
        <w:jc w:val="both"/>
      </w:pPr>
      <w:r>
        <w:rPr>
          <w:rFonts w:ascii="Times New Roman"/>
          <w:b w:val="false"/>
          <w:i w:val="false"/>
          <w:color w:val="000000"/>
          <w:sz w:val="28"/>
        </w:rPr>
        <w:t>
      Бизнес-идентификационный номер аудиторской организации __________________________</w:t>
      </w:r>
    </w:p>
    <w:bookmarkEnd w:id="187"/>
    <w:bookmarkStart w:name="z223" w:id="188"/>
    <w:p>
      <w:pPr>
        <w:spacing w:after="0"/>
        <w:ind w:left="0"/>
        <w:jc w:val="both"/>
      </w:pPr>
      <w:r>
        <w:rPr>
          <w:rFonts w:ascii="Times New Roman"/>
          <w:b w:val="false"/>
          <w:i w:val="false"/>
          <w:color w:val="000000"/>
          <w:sz w:val="28"/>
        </w:rPr>
        <w:t>
      Наименование аудиторской организации ___________________</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или справка о государственной регистрации (перерегистрации) юридического лица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189"/>
    <w:p>
      <w:pPr>
        <w:spacing w:after="0"/>
        <w:ind w:left="0"/>
        <w:jc w:val="both"/>
      </w:pPr>
      <w:r>
        <w:rPr>
          <w:rFonts w:ascii="Times New Roman"/>
          <w:b w:val="false"/>
          <w:i w:val="false"/>
          <w:color w:val="000000"/>
          <w:sz w:val="28"/>
        </w:rPr>
        <w:t>
      Руководитель организации</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выдачи квалификационного свидетельства "аудитор"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лишении лицензии в соответствии с законодательными актами Республики Казахстан ранее возглавляемой им аудиторской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190"/>
    <w:p>
      <w:pPr>
        <w:spacing w:after="0"/>
        <w:ind w:left="0"/>
        <w:jc w:val="both"/>
      </w:pPr>
      <w:r>
        <w:rPr>
          <w:rFonts w:ascii="Times New Roman"/>
          <w:b w:val="false"/>
          <w:i w:val="false"/>
          <w:color w:val="000000"/>
          <w:sz w:val="28"/>
        </w:rPr>
        <w:t>
      Информация об осуществлении видов деятельности</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191"/>
    <w:p>
      <w:pPr>
        <w:spacing w:after="0"/>
        <w:ind w:left="0"/>
        <w:jc w:val="both"/>
      </w:pPr>
      <w:r>
        <w:rPr>
          <w:rFonts w:ascii="Times New Roman"/>
          <w:b w:val="false"/>
          <w:i w:val="false"/>
          <w:color w:val="000000"/>
          <w:sz w:val="28"/>
        </w:rPr>
        <w:t>
      Наличие административных взысканий, связанных с нарушениями законодательства об аудиторской деятельности</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постановления о наложении административного взыскания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по Кодексу об административных правонарушениях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наложивший административное взыскание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192"/>
    <w:p>
      <w:pPr>
        <w:spacing w:after="0"/>
        <w:ind w:left="0"/>
        <w:jc w:val="both"/>
      </w:pPr>
      <w:r>
        <w:rPr>
          <w:rFonts w:ascii="Times New Roman"/>
          <w:b w:val="false"/>
          <w:i w:val="false"/>
          <w:color w:val="000000"/>
          <w:sz w:val="28"/>
        </w:rPr>
        <w:t>
      Доля в уставном капитале аудиторской организации, принадлежащая аудиторам и (или) иностранным аудиторским организациям</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Аудиторы или иностранные аудиторские организации, являющиеся участниками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доли в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93"/>
    <w:p>
      <w:pPr>
        <w:spacing w:after="0"/>
        <w:ind w:left="0"/>
        <w:jc w:val="both"/>
      </w:pPr>
      <w:r>
        <w:rPr>
          <w:rFonts w:ascii="Times New Roman"/>
          <w:b w:val="false"/>
          <w:i w:val="false"/>
          <w:color w:val="000000"/>
          <w:sz w:val="28"/>
        </w:rPr>
        <w:t>
      Наличие изменений в учредительных документах за отчетный период (заполняется при наличии)</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составе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видов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внесенные изменения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 w:id="194"/>
    <w:p>
      <w:pPr>
        <w:spacing w:after="0"/>
        <w:ind w:left="0"/>
        <w:jc w:val="both"/>
      </w:pPr>
      <w:r>
        <w:rPr>
          <w:rFonts w:ascii="Times New Roman"/>
          <w:b w:val="false"/>
          <w:i w:val="false"/>
          <w:color w:val="000000"/>
          <w:sz w:val="28"/>
        </w:rPr>
        <w:t>
      Численный состав аудиторской организации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 состоящие в штате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230" w:id="195"/>
    <w:p>
      <w:pPr>
        <w:spacing w:after="0"/>
        <w:ind w:left="0"/>
        <w:jc w:val="both"/>
      </w:pPr>
      <w:r>
        <w:rPr>
          <w:rFonts w:ascii="Times New Roman"/>
          <w:b w:val="false"/>
          <w:i w:val="false"/>
          <w:color w:val="000000"/>
          <w:sz w:val="28"/>
        </w:rPr>
        <w:t>
      Аудиторы, работающие в организации, и сведения о повышении квалификации аудиторов, работающих в организации</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отчество(при его наличии) аудитора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аудитора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квалификационного свидетельства "аудитор"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 работы, из них в сфере: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аудитора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увольнения аудитора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(да/нет)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196"/>
    <w:p>
      <w:pPr>
        <w:spacing w:after="0"/>
        <w:ind w:left="0"/>
        <w:jc w:val="both"/>
      </w:pPr>
      <w:r>
        <w:rPr>
          <w:rFonts w:ascii="Times New Roman"/>
          <w:b w:val="false"/>
          <w:i w:val="false"/>
          <w:color w:val="000000"/>
          <w:sz w:val="28"/>
        </w:rPr>
        <w:t>
      Членство в профессиональной аудиторской организации</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(повторного вступления)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2" w:id="197"/>
    <w:p>
      <w:pPr>
        <w:spacing w:after="0"/>
        <w:ind w:left="0"/>
        <w:jc w:val="both"/>
      </w:pPr>
      <w:r>
        <w:rPr>
          <w:rFonts w:ascii="Times New Roman"/>
          <w:b w:val="false"/>
          <w:i w:val="false"/>
          <w:color w:val="000000"/>
          <w:sz w:val="28"/>
        </w:rPr>
        <w:t>
      Данные о филиалах аудиторской организации</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филиала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филиала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филиала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или справки об учетной регистрации (перерегистрации) филиала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198"/>
    <w:p>
      <w:pPr>
        <w:spacing w:after="0"/>
        <w:ind w:left="0"/>
        <w:jc w:val="both"/>
      </w:pPr>
      <w:r>
        <w:rPr>
          <w:rFonts w:ascii="Times New Roman"/>
          <w:b w:val="false"/>
          <w:i w:val="false"/>
          <w:color w:val="000000"/>
          <w:sz w:val="28"/>
        </w:rPr>
        <w:t>
      Руководитель аудиторской организации _______ ________________________________________ Подпись ((Фамилия, имя, отчество (при его наличии))</w:t>
      </w:r>
    </w:p>
    <w:bookmarkEnd w:id="198"/>
    <w:bookmarkStart w:name="z234" w:id="199"/>
    <w:p>
      <w:pPr>
        <w:spacing w:after="0"/>
        <w:ind w:left="0"/>
        <w:jc w:val="both"/>
      </w:pPr>
      <w:r>
        <w:rPr>
          <w:rFonts w:ascii="Times New Roman"/>
          <w:b w:val="false"/>
          <w:i w:val="false"/>
          <w:color w:val="000000"/>
          <w:sz w:val="28"/>
        </w:rPr>
        <w:t>
      Приложение</w:t>
      </w:r>
    </w:p>
    <w:bookmarkEnd w:id="199"/>
    <w:bookmarkStart w:name="z235" w:id="200"/>
    <w:p>
      <w:pPr>
        <w:spacing w:after="0"/>
        <w:ind w:left="0"/>
        <w:jc w:val="both"/>
      </w:pPr>
      <w:r>
        <w:rPr>
          <w:rFonts w:ascii="Times New Roman"/>
          <w:b w:val="false"/>
          <w:i w:val="false"/>
          <w:color w:val="000000"/>
          <w:sz w:val="28"/>
        </w:rPr>
        <w:t>
      к форме Ежегодный отчет аудиторской организации о соответствии квалификационным требованиям к аудиторской деятельности</w:t>
      </w:r>
    </w:p>
    <w:bookmarkEnd w:id="200"/>
    <w:bookmarkStart w:name="z236" w:id="201"/>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bookmarkEnd w:id="201"/>
    <w:bookmarkStart w:name="z237" w:id="202"/>
    <w:p>
      <w:pPr>
        <w:spacing w:after="0"/>
        <w:ind w:left="0"/>
        <w:jc w:val="both"/>
      </w:pPr>
      <w:r>
        <w:rPr>
          <w:rFonts w:ascii="Times New Roman"/>
          <w:b w:val="false"/>
          <w:i w:val="false"/>
          <w:color w:val="000000"/>
          <w:sz w:val="28"/>
        </w:rPr>
        <w:t>
      Ежегодный отчет аудиторской организации о соответствии квалификационным требованиям к аудиторской деятельности</w:t>
      </w:r>
    </w:p>
    <w:bookmarkEnd w:id="202"/>
    <w:bookmarkStart w:name="z238" w:id="203"/>
    <w:p>
      <w:pPr>
        <w:spacing w:after="0"/>
        <w:ind w:left="0"/>
        <w:jc w:val="both"/>
      </w:pPr>
      <w:r>
        <w:rPr>
          <w:rFonts w:ascii="Times New Roman"/>
          <w:b w:val="false"/>
          <w:i w:val="false"/>
          <w:color w:val="000000"/>
          <w:sz w:val="28"/>
        </w:rPr>
        <w:t xml:space="preserve">
      1. Форма "Ежегодный отчет аудиторской организации о соответствии квалификационным требованиям к аудиторской деятельности"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2 статьи 21 Закона Республики Казахстан "Об аудиторской деятельности".</w:t>
      </w:r>
    </w:p>
    <w:bookmarkEnd w:id="203"/>
    <w:bookmarkStart w:name="z239" w:id="204"/>
    <w:p>
      <w:pPr>
        <w:spacing w:after="0"/>
        <w:ind w:left="0"/>
        <w:jc w:val="both"/>
      </w:pPr>
      <w:r>
        <w:rPr>
          <w:rFonts w:ascii="Times New Roman"/>
          <w:b w:val="false"/>
          <w:i w:val="false"/>
          <w:color w:val="000000"/>
          <w:sz w:val="28"/>
        </w:rPr>
        <w:t>
      2. Форма "Ежегодный отчет аудиторской организации о соответствии квалификационным требованиям к аудиторской деятельности" представляется аудиторскими организациями о соответствии квалификационным требованиям к аудиторской деятельности, до 1 марта года, следующего за отчетным периодом на ежегодной основе.</w:t>
      </w:r>
    </w:p>
    <w:bookmarkEnd w:id="204"/>
    <w:bookmarkStart w:name="z240" w:id="205"/>
    <w:p>
      <w:pPr>
        <w:spacing w:after="0"/>
        <w:ind w:left="0"/>
        <w:jc w:val="both"/>
      </w:pPr>
      <w:r>
        <w:rPr>
          <w:rFonts w:ascii="Times New Roman"/>
          <w:b w:val="false"/>
          <w:i w:val="false"/>
          <w:color w:val="000000"/>
          <w:sz w:val="28"/>
        </w:rPr>
        <w:t>
      3. Форма заполняется следующим образом:</w:t>
      </w:r>
    </w:p>
    <w:bookmarkEnd w:id="205"/>
    <w:bookmarkStart w:name="z241" w:id="206"/>
    <w:p>
      <w:pPr>
        <w:spacing w:after="0"/>
        <w:ind w:left="0"/>
        <w:jc w:val="both"/>
      </w:pPr>
      <w:r>
        <w:rPr>
          <w:rFonts w:ascii="Times New Roman"/>
          <w:b w:val="false"/>
          <w:i w:val="false"/>
          <w:color w:val="000000"/>
          <w:sz w:val="28"/>
        </w:rPr>
        <w:t>
      в графе 1 "серия" указывается серия лицензии на осуществление аудиторской деятельности;</w:t>
      </w:r>
    </w:p>
    <w:bookmarkEnd w:id="206"/>
    <w:bookmarkStart w:name="z242" w:id="207"/>
    <w:p>
      <w:pPr>
        <w:spacing w:after="0"/>
        <w:ind w:left="0"/>
        <w:jc w:val="both"/>
      </w:pPr>
      <w:r>
        <w:rPr>
          <w:rFonts w:ascii="Times New Roman"/>
          <w:b w:val="false"/>
          <w:i w:val="false"/>
          <w:color w:val="000000"/>
          <w:sz w:val="28"/>
        </w:rPr>
        <w:t>
      в графе 2 "номер" указывается номер лицензии на осуществление аудиторской деятельности;</w:t>
      </w:r>
    </w:p>
    <w:bookmarkEnd w:id="207"/>
    <w:bookmarkStart w:name="z243" w:id="208"/>
    <w:p>
      <w:pPr>
        <w:spacing w:after="0"/>
        <w:ind w:left="0"/>
        <w:jc w:val="both"/>
      </w:pPr>
      <w:r>
        <w:rPr>
          <w:rFonts w:ascii="Times New Roman"/>
          <w:b w:val="false"/>
          <w:i w:val="false"/>
          <w:color w:val="000000"/>
          <w:sz w:val="28"/>
        </w:rPr>
        <w:t>
      в графе 3 "дата выдачи" указывается дата выдачи лицензиина осуществление аудиторской деятельности;</w:t>
      </w:r>
    </w:p>
    <w:bookmarkEnd w:id="208"/>
    <w:bookmarkStart w:name="z244" w:id="209"/>
    <w:p>
      <w:pPr>
        <w:spacing w:after="0"/>
        <w:ind w:left="0"/>
        <w:jc w:val="both"/>
      </w:pPr>
      <w:r>
        <w:rPr>
          <w:rFonts w:ascii="Times New Roman"/>
          <w:b w:val="false"/>
          <w:i w:val="false"/>
          <w:color w:val="000000"/>
          <w:sz w:val="28"/>
        </w:rPr>
        <w:t>
      в графе 4 "регион" указывается регион юридический адреса;</w:t>
      </w:r>
    </w:p>
    <w:bookmarkEnd w:id="209"/>
    <w:bookmarkStart w:name="z245" w:id="210"/>
    <w:p>
      <w:pPr>
        <w:spacing w:after="0"/>
        <w:ind w:left="0"/>
        <w:jc w:val="both"/>
      </w:pPr>
      <w:r>
        <w:rPr>
          <w:rFonts w:ascii="Times New Roman"/>
          <w:b w:val="false"/>
          <w:i w:val="false"/>
          <w:color w:val="000000"/>
          <w:sz w:val="28"/>
        </w:rPr>
        <w:t>
      в графе 5 "полный адрес, телефон" указывается полный юридический адрес, телефон;</w:t>
      </w:r>
    </w:p>
    <w:bookmarkEnd w:id="210"/>
    <w:bookmarkStart w:name="z246" w:id="211"/>
    <w:p>
      <w:pPr>
        <w:spacing w:after="0"/>
        <w:ind w:left="0"/>
        <w:jc w:val="both"/>
      </w:pPr>
      <w:r>
        <w:rPr>
          <w:rFonts w:ascii="Times New Roman"/>
          <w:b w:val="false"/>
          <w:i w:val="false"/>
          <w:color w:val="000000"/>
          <w:sz w:val="28"/>
        </w:rPr>
        <w:t>
      в графе 6 "регион" указывается регион фактического адреса;</w:t>
      </w:r>
    </w:p>
    <w:bookmarkEnd w:id="211"/>
    <w:bookmarkStart w:name="z247" w:id="212"/>
    <w:p>
      <w:pPr>
        <w:spacing w:after="0"/>
        <w:ind w:left="0"/>
        <w:jc w:val="both"/>
      </w:pPr>
      <w:r>
        <w:rPr>
          <w:rFonts w:ascii="Times New Roman"/>
          <w:b w:val="false"/>
          <w:i w:val="false"/>
          <w:color w:val="000000"/>
          <w:sz w:val="28"/>
        </w:rPr>
        <w:t>
      в графе 7 "полный адрес, телефон" указывается полный фактический адрес, телефон;</w:t>
      </w:r>
    </w:p>
    <w:bookmarkEnd w:id="212"/>
    <w:bookmarkStart w:name="z248" w:id="213"/>
    <w:p>
      <w:pPr>
        <w:spacing w:after="0"/>
        <w:ind w:left="0"/>
        <w:jc w:val="both"/>
      </w:pPr>
      <w:r>
        <w:rPr>
          <w:rFonts w:ascii="Times New Roman"/>
          <w:b w:val="false"/>
          <w:i w:val="false"/>
          <w:color w:val="000000"/>
          <w:sz w:val="28"/>
        </w:rPr>
        <w:t>
      в графе 8 "серия" указывается серия свидетельства или справки о государственной регистрации (перерегистрации) юридического лица;</w:t>
      </w:r>
    </w:p>
    <w:bookmarkEnd w:id="213"/>
    <w:bookmarkStart w:name="z249" w:id="214"/>
    <w:p>
      <w:pPr>
        <w:spacing w:after="0"/>
        <w:ind w:left="0"/>
        <w:jc w:val="both"/>
      </w:pPr>
      <w:r>
        <w:rPr>
          <w:rFonts w:ascii="Times New Roman"/>
          <w:b w:val="false"/>
          <w:i w:val="false"/>
          <w:color w:val="000000"/>
          <w:sz w:val="28"/>
        </w:rPr>
        <w:t>
      в графе 9 "номер" указывается номер свидетельства или справки о государственной регистрации (перерегистрации) юридического лиц;</w:t>
      </w:r>
    </w:p>
    <w:bookmarkEnd w:id="214"/>
    <w:bookmarkStart w:name="z250" w:id="215"/>
    <w:p>
      <w:pPr>
        <w:spacing w:after="0"/>
        <w:ind w:left="0"/>
        <w:jc w:val="both"/>
      </w:pPr>
      <w:r>
        <w:rPr>
          <w:rFonts w:ascii="Times New Roman"/>
          <w:b w:val="false"/>
          <w:i w:val="false"/>
          <w:color w:val="000000"/>
          <w:sz w:val="28"/>
        </w:rPr>
        <w:t>
      в графе 10 "дата выдачи" указывается дата выдачи свидетельства или справки о государственной регистрации (перерегистрации) юридического лиц;</w:t>
      </w:r>
    </w:p>
    <w:bookmarkEnd w:id="215"/>
    <w:bookmarkStart w:name="z251" w:id="216"/>
    <w:p>
      <w:pPr>
        <w:spacing w:after="0"/>
        <w:ind w:left="0"/>
        <w:jc w:val="both"/>
      </w:pPr>
      <w:r>
        <w:rPr>
          <w:rFonts w:ascii="Times New Roman"/>
          <w:b w:val="false"/>
          <w:i w:val="false"/>
          <w:color w:val="000000"/>
          <w:sz w:val="28"/>
        </w:rPr>
        <w:t>
      Для таблицы "Руководитель организации":</w:t>
      </w:r>
    </w:p>
    <w:bookmarkEnd w:id="216"/>
    <w:bookmarkStart w:name="z252" w:id="217"/>
    <w:p>
      <w:pPr>
        <w:spacing w:after="0"/>
        <w:ind w:left="0"/>
        <w:jc w:val="both"/>
      </w:pPr>
      <w:r>
        <w:rPr>
          <w:rFonts w:ascii="Times New Roman"/>
          <w:b w:val="false"/>
          <w:i w:val="false"/>
          <w:color w:val="000000"/>
          <w:sz w:val="28"/>
        </w:rPr>
        <w:t>
      в строке "Индивидуальный идентификационный номер руководителя организации" указывается индивидуальный идентификационный номер руководителя организации;</w:t>
      </w:r>
    </w:p>
    <w:bookmarkEnd w:id="217"/>
    <w:bookmarkStart w:name="z253" w:id="218"/>
    <w:p>
      <w:pPr>
        <w:spacing w:after="0"/>
        <w:ind w:left="0"/>
        <w:jc w:val="both"/>
      </w:pPr>
      <w:r>
        <w:rPr>
          <w:rFonts w:ascii="Times New Roman"/>
          <w:b w:val="false"/>
          <w:i w:val="false"/>
          <w:color w:val="000000"/>
          <w:sz w:val="28"/>
        </w:rPr>
        <w:t>
      в строке "Фамилия, имя, отчество (при его наличии) руководителя организации" указывается фамилия, имя, отчество (при его наличии) руководителя организации;</w:t>
      </w:r>
    </w:p>
    <w:bookmarkEnd w:id="218"/>
    <w:bookmarkStart w:name="z254" w:id="219"/>
    <w:p>
      <w:pPr>
        <w:spacing w:after="0"/>
        <w:ind w:left="0"/>
        <w:jc w:val="both"/>
      </w:pPr>
      <w:r>
        <w:rPr>
          <w:rFonts w:ascii="Times New Roman"/>
          <w:b w:val="false"/>
          <w:i w:val="false"/>
          <w:color w:val="000000"/>
          <w:sz w:val="28"/>
        </w:rPr>
        <w:t>
      в строке "Номер выдачи квалификационного свидетельства "аудитор" указывается номер выдачи квалификационного свидетельства аудитора;</w:t>
      </w:r>
    </w:p>
    <w:bookmarkEnd w:id="219"/>
    <w:bookmarkStart w:name="z255" w:id="220"/>
    <w:p>
      <w:pPr>
        <w:spacing w:after="0"/>
        <w:ind w:left="0"/>
        <w:jc w:val="both"/>
      </w:pPr>
      <w:r>
        <w:rPr>
          <w:rFonts w:ascii="Times New Roman"/>
          <w:b w:val="false"/>
          <w:i w:val="false"/>
          <w:color w:val="000000"/>
          <w:sz w:val="28"/>
        </w:rPr>
        <w:t>
      в строке "Дата выдачи квалификационного свидетельства "аудитор" указывается дата выдачи квалификационного свидетельства аудитора;</w:t>
      </w:r>
    </w:p>
    <w:bookmarkEnd w:id="220"/>
    <w:bookmarkStart w:name="z256" w:id="221"/>
    <w:p>
      <w:pPr>
        <w:spacing w:after="0"/>
        <w:ind w:left="0"/>
        <w:jc w:val="both"/>
      </w:pPr>
      <w:r>
        <w:rPr>
          <w:rFonts w:ascii="Times New Roman"/>
          <w:b w:val="false"/>
          <w:i w:val="false"/>
          <w:color w:val="000000"/>
          <w:sz w:val="28"/>
        </w:rPr>
        <w:t>
      в строке "Сведения о лишении лицензии в соответствии с законодательными актами Республики Казахстан ранее возглавляемой им аудиторской организации" указывается сведения о лишении лицензии в соответствии с законодательными актами Республики Казахстан ранее возглавляемой им аудиторской организации.</w:t>
      </w:r>
    </w:p>
    <w:bookmarkEnd w:id="221"/>
    <w:bookmarkStart w:name="z257" w:id="222"/>
    <w:p>
      <w:pPr>
        <w:spacing w:after="0"/>
        <w:ind w:left="0"/>
        <w:jc w:val="both"/>
      </w:pPr>
      <w:r>
        <w:rPr>
          <w:rFonts w:ascii="Times New Roman"/>
          <w:b w:val="false"/>
          <w:i w:val="false"/>
          <w:color w:val="000000"/>
          <w:sz w:val="28"/>
        </w:rPr>
        <w:t>
      Для таблицы "Информация об осуществлении видов деятельности":</w:t>
      </w:r>
    </w:p>
    <w:bookmarkEnd w:id="222"/>
    <w:bookmarkStart w:name="z258" w:id="223"/>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23"/>
    <w:bookmarkStart w:name="z259" w:id="224"/>
    <w:p>
      <w:pPr>
        <w:spacing w:after="0"/>
        <w:ind w:left="0"/>
        <w:jc w:val="both"/>
      </w:pPr>
      <w:r>
        <w:rPr>
          <w:rFonts w:ascii="Times New Roman"/>
          <w:b w:val="false"/>
          <w:i w:val="false"/>
          <w:color w:val="000000"/>
          <w:sz w:val="28"/>
        </w:rPr>
        <w:t>
      в графе 2 "наименование" указывается наименование видов деятельности.</w:t>
      </w:r>
    </w:p>
    <w:bookmarkEnd w:id="224"/>
    <w:bookmarkStart w:name="z260" w:id="225"/>
    <w:p>
      <w:pPr>
        <w:spacing w:after="0"/>
        <w:ind w:left="0"/>
        <w:jc w:val="both"/>
      </w:pPr>
      <w:r>
        <w:rPr>
          <w:rFonts w:ascii="Times New Roman"/>
          <w:b w:val="false"/>
          <w:i w:val="false"/>
          <w:color w:val="000000"/>
          <w:sz w:val="28"/>
        </w:rPr>
        <w:t>
      Для таблицы "Наличие административных взысканий, связанных с нарушениями законодательства об аудиторской деятельности":</w:t>
      </w:r>
    </w:p>
    <w:bookmarkEnd w:id="225"/>
    <w:bookmarkStart w:name="z261" w:id="226"/>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26"/>
    <w:bookmarkStart w:name="z262" w:id="227"/>
    <w:p>
      <w:pPr>
        <w:spacing w:after="0"/>
        <w:ind w:left="0"/>
        <w:jc w:val="both"/>
      </w:pPr>
      <w:r>
        <w:rPr>
          <w:rFonts w:ascii="Times New Roman"/>
          <w:b w:val="false"/>
          <w:i w:val="false"/>
          <w:color w:val="000000"/>
          <w:sz w:val="28"/>
        </w:rPr>
        <w:t>
      в графе 2 "дата постановления о наложении административного взыскания" указывается дата постановления о наложении административного взыскания;</w:t>
      </w:r>
    </w:p>
    <w:bookmarkEnd w:id="227"/>
    <w:bookmarkStart w:name="z263" w:id="228"/>
    <w:p>
      <w:pPr>
        <w:spacing w:after="0"/>
        <w:ind w:left="0"/>
        <w:jc w:val="both"/>
      </w:pPr>
      <w:r>
        <w:rPr>
          <w:rFonts w:ascii="Times New Roman"/>
          <w:b w:val="false"/>
          <w:i w:val="false"/>
          <w:color w:val="000000"/>
          <w:sz w:val="28"/>
        </w:rPr>
        <w:t>
      в графе 3 "статья по Кодекс об административных правонарушениях" указывается статья по Кодексу об административных правонарушениях;</w:t>
      </w:r>
    </w:p>
    <w:bookmarkEnd w:id="228"/>
    <w:bookmarkStart w:name="z264" w:id="229"/>
    <w:p>
      <w:pPr>
        <w:spacing w:after="0"/>
        <w:ind w:left="0"/>
        <w:jc w:val="both"/>
      </w:pPr>
      <w:r>
        <w:rPr>
          <w:rFonts w:ascii="Times New Roman"/>
          <w:b w:val="false"/>
          <w:i w:val="false"/>
          <w:color w:val="000000"/>
          <w:sz w:val="28"/>
        </w:rPr>
        <w:t>
      в графе 4 "орган, наложивший административное взыскание" указывается орган наложивший административное взыскание;</w:t>
      </w:r>
    </w:p>
    <w:bookmarkEnd w:id="229"/>
    <w:bookmarkStart w:name="z265" w:id="230"/>
    <w:p>
      <w:pPr>
        <w:spacing w:after="0"/>
        <w:ind w:left="0"/>
        <w:jc w:val="both"/>
      </w:pPr>
      <w:r>
        <w:rPr>
          <w:rFonts w:ascii="Times New Roman"/>
          <w:b w:val="false"/>
          <w:i w:val="false"/>
          <w:color w:val="000000"/>
          <w:sz w:val="28"/>
        </w:rPr>
        <w:t>
      Для таблицы "Доля в уставном капитале аудиторской организации, принадлежащая аудиторам и (или) иностранным аудиторским организациям":</w:t>
      </w:r>
    </w:p>
    <w:bookmarkEnd w:id="230"/>
    <w:bookmarkStart w:name="z266" w:id="231"/>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31"/>
    <w:bookmarkStart w:name="z267" w:id="232"/>
    <w:p>
      <w:pPr>
        <w:spacing w:after="0"/>
        <w:ind w:left="0"/>
        <w:jc w:val="both"/>
      </w:pPr>
      <w:r>
        <w:rPr>
          <w:rFonts w:ascii="Times New Roman"/>
          <w:b w:val="false"/>
          <w:i w:val="false"/>
          <w:color w:val="000000"/>
          <w:sz w:val="28"/>
        </w:rPr>
        <w:t>
      в графе 2 "наименование" указывается наименование аудиторов или иностранных аудиторских организаций, являющихся участниками;</w:t>
      </w:r>
    </w:p>
    <w:bookmarkEnd w:id="232"/>
    <w:bookmarkStart w:name="z268" w:id="233"/>
    <w:p>
      <w:pPr>
        <w:spacing w:after="0"/>
        <w:ind w:left="0"/>
        <w:jc w:val="both"/>
      </w:pPr>
      <w:r>
        <w:rPr>
          <w:rFonts w:ascii="Times New Roman"/>
          <w:b w:val="false"/>
          <w:i w:val="false"/>
          <w:color w:val="000000"/>
          <w:sz w:val="28"/>
        </w:rPr>
        <w:t>
      в графе 3 "местонахождение" указывается местонахождение аудиторов или иностранных аудиторских организаций, являющихся участниками;</w:t>
      </w:r>
    </w:p>
    <w:bookmarkEnd w:id="233"/>
    <w:bookmarkStart w:name="z269" w:id="234"/>
    <w:p>
      <w:pPr>
        <w:spacing w:after="0"/>
        <w:ind w:left="0"/>
        <w:jc w:val="both"/>
      </w:pPr>
      <w:r>
        <w:rPr>
          <w:rFonts w:ascii="Times New Roman"/>
          <w:b w:val="false"/>
          <w:i w:val="false"/>
          <w:color w:val="000000"/>
          <w:sz w:val="28"/>
        </w:rPr>
        <w:t>
      в графе 4 "размер доли в уставном капитале (в процентах)" указывается размер доли в уставном капитале (в процентах);</w:t>
      </w:r>
    </w:p>
    <w:bookmarkEnd w:id="234"/>
    <w:bookmarkStart w:name="z270" w:id="235"/>
    <w:p>
      <w:pPr>
        <w:spacing w:after="0"/>
        <w:ind w:left="0"/>
        <w:jc w:val="both"/>
      </w:pPr>
      <w:r>
        <w:rPr>
          <w:rFonts w:ascii="Times New Roman"/>
          <w:b w:val="false"/>
          <w:i w:val="false"/>
          <w:color w:val="000000"/>
          <w:sz w:val="28"/>
        </w:rPr>
        <w:t>
      Для таблицы "Наличие изменений в учредительных документах за отчетный период (заполняется при наличии)":</w:t>
      </w:r>
    </w:p>
    <w:bookmarkEnd w:id="235"/>
    <w:bookmarkStart w:name="z271" w:id="236"/>
    <w:p>
      <w:pPr>
        <w:spacing w:after="0"/>
        <w:ind w:left="0"/>
        <w:jc w:val="both"/>
      </w:pPr>
      <w:r>
        <w:rPr>
          <w:rFonts w:ascii="Times New Roman"/>
          <w:b w:val="false"/>
          <w:i w:val="false"/>
          <w:color w:val="000000"/>
          <w:sz w:val="28"/>
        </w:rPr>
        <w:t>
      в графе 1 "дата внесения изменения" указывается дата внесения изменения в составе учредителей;</w:t>
      </w:r>
    </w:p>
    <w:bookmarkEnd w:id="236"/>
    <w:bookmarkStart w:name="z272" w:id="237"/>
    <w:p>
      <w:pPr>
        <w:spacing w:after="0"/>
        <w:ind w:left="0"/>
        <w:jc w:val="both"/>
      </w:pPr>
      <w:r>
        <w:rPr>
          <w:rFonts w:ascii="Times New Roman"/>
          <w:b w:val="false"/>
          <w:i w:val="false"/>
          <w:color w:val="000000"/>
          <w:sz w:val="28"/>
        </w:rPr>
        <w:t>
      в графе 2 "внесенные изменения" указываются внесенные изменения в составе учредителей;</w:t>
      </w:r>
    </w:p>
    <w:bookmarkEnd w:id="237"/>
    <w:bookmarkStart w:name="z273" w:id="238"/>
    <w:p>
      <w:pPr>
        <w:spacing w:after="0"/>
        <w:ind w:left="0"/>
        <w:jc w:val="both"/>
      </w:pPr>
      <w:r>
        <w:rPr>
          <w:rFonts w:ascii="Times New Roman"/>
          <w:b w:val="false"/>
          <w:i w:val="false"/>
          <w:color w:val="000000"/>
          <w:sz w:val="28"/>
        </w:rPr>
        <w:t>
      в графе 3 "дата внесения изменения" указывается дата внесения изменения по видам деятельности;</w:t>
      </w:r>
    </w:p>
    <w:bookmarkEnd w:id="238"/>
    <w:bookmarkStart w:name="z274" w:id="239"/>
    <w:p>
      <w:pPr>
        <w:spacing w:after="0"/>
        <w:ind w:left="0"/>
        <w:jc w:val="both"/>
      </w:pPr>
      <w:r>
        <w:rPr>
          <w:rFonts w:ascii="Times New Roman"/>
          <w:b w:val="false"/>
          <w:i w:val="false"/>
          <w:color w:val="000000"/>
          <w:sz w:val="28"/>
        </w:rPr>
        <w:t>
      в графе 4 "внесенные изменения" указывается внесенные изменения по видам деятельности;</w:t>
      </w:r>
    </w:p>
    <w:bookmarkEnd w:id="239"/>
    <w:bookmarkStart w:name="z275" w:id="240"/>
    <w:p>
      <w:pPr>
        <w:spacing w:after="0"/>
        <w:ind w:left="0"/>
        <w:jc w:val="both"/>
      </w:pPr>
      <w:r>
        <w:rPr>
          <w:rFonts w:ascii="Times New Roman"/>
          <w:b w:val="false"/>
          <w:i w:val="false"/>
          <w:color w:val="000000"/>
          <w:sz w:val="28"/>
        </w:rPr>
        <w:t>
      Для таблицы "Численный состав аудиторской организации":</w:t>
      </w:r>
    </w:p>
    <w:bookmarkEnd w:id="240"/>
    <w:bookmarkStart w:name="z276" w:id="241"/>
    <w:p>
      <w:pPr>
        <w:spacing w:after="0"/>
        <w:ind w:left="0"/>
        <w:jc w:val="both"/>
      </w:pPr>
      <w:r>
        <w:rPr>
          <w:rFonts w:ascii="Times New Roman"/>
          <w:b w:val="false"/>
          <w:i w:val="false"/>
          <w:color w:val="000000"/>
          <w:sz w:val="28"/>
        </w:rPr>
        <w:t>
      в графе 1 "за предыдущий период" указывается общая численность работников за предыдущий период;</w:t>
      </w:r>
    </w:p>
    <w:bookmarkEnd w:id="241"/>
    <w:bookmarkStart w:name="z277" w:id="242"/>
    <w:p>
      <w:pPr>
        <w:spacing w:after="0"/>
        <w:ind w:left="0"/>
        <w:jc w:val="both"/>
      </w:pPr>
      <w:r>
        <w:rPr>
          <w:rFonts w:ascii="Times New Roman"/>
          <w:b w:val="false"/>
          <w:i w:val="false"/>
          <w:color w:val="000000"/>
          <w:sz w:val="28"/>
        </w:rPr>
        <w:t>
      в графе 2 "за отчетный период" указывается общая численность работников за отчетный период;</w:t>
      </w:r>
    </w:p>
    <w:bookmarkEnd w:id="242"/>
    <w:bookmarkStart w:name="z278" w:id="243"/>
    <w:p>
      <w:pPr>
        <w:spacing w:after="0"/>
        <w:ind w:left="0"/>
        <w:jc w:val="both"/>
      </w:pPr>
      <w:r>
        <w:rPr>
          <w:rFonts w:ascii="Times New Roman"/>
          <w:b w:val="false"/>
          <w:i w:val="false"/>
          <w:color w:val="000000"/>
          <w:sz w:val="28"/>
        </w:rPr>
        <w:t>
      в графе 3 "за предыдущий период" указывается численность работников в том числе, не состоящие в штате за предыдущий период;</w:t>
      </w:r>
    </w:p>
    <w:bookmarkEnd w:id="243"/>
    <w:bookmarkStart w:name="z279" w:id="244"/>
    <w:p>
      <w:pPr>
        <w:spacing w:after="0"/>
        <w:ind w:left="0"/>
        <w:jc w:val="both"/>
      </w:pPr>
      <w:r>
        <w:rPr>
          <w:rFonts w:ascii="Times New Roman"/>
          <w:b w:val="false"/>
          <w:i w:val="false"/>
          <w:color w:val="000000"/>
          <w:sz w:val="28"/>
        </w:rPr>
        <w:t>
      в графе 4 "за отчетный период" указывается численность работников в том числе, не состоящие в штате за отчетный период;</w:t>
      </w:r>
    </w:p>
    <w:bookmarkEnd w:id="244"/>
    <w:bookmarkStart w:name="z280" w:id="245"/>
    <w:p>
      <w:pPr>
        <w:spacing w:after="0"/>
        <w:ind w:left="0"/>
        <w:jc w:val="both"/>
      </w:pPr>
      <w:r>
        <w:rPr>
          <w:rFonts w:ascii="Times New Roman"/>
          <w:b w:val="false"/>
          <w:i w:val="false"/>
          <w:color w:val="000000"/>
          <w:sz w:val="28"/>
        </w:rPr>
        <w:t>
      Для таблицы "Аудиторы, работающие в организации, и сведения о повышении квалификации аудиторов, работающих в организации":</w:t>
      </w:r>
    </w:p>
    <w:bookmarkEnd w:id="245"/>
    <w:bookmarkStart w:name="z281" w:id="246"/>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46"/>
    <w:bookmarkStart w:name="z282" w:id="247"/>
    <w:p>
      <w:pPr>
        <w:spacing w:after="0"/>
        <w:ind w:left="0"/>
        <w:jc w:val="both"/>
      </w:pPr>
      <w:r>
        <w:rPr>
          <w:rFonts w:ascii="Times New Roman"/>
          <w:b w:val="false"/>
          <w:i w:val="false"/>
          <w:color w:val="000000"/>
          <w:sz w:val="28"/>
        </w:rPr>
        <w:t>
      в графе 2 "Фамилия, имя, отчество (при его наличии) аудитора" указывается фамилия, имя, отчество (при его наличии) аудитора;</w:t>
      </w:r>
    </w:p>
    <w:bookmarkEnd w:id="247"/>
    <w:bookmarkStart w:name="z283" w:id="248"/>
    <w:p>
      <w:pPr>
        <w:spacing w:after="0"/>
        <w:ind w:left="0"/>
        <w:jc w:val="both"/>
      </w:pPr>
      <w:r>
        <w:rPr>
          <w:rFonts w:ascii="Times New Roman"/>
          <w:b w:val="false"/>
          <w:i w:val="false"/>
          <w:color w:val="000000"/>
          <w:sz w:val="28"/>
        </w:rPr>
        <w:t>
      в графе 3 "Индивидуальный идентификационный номер аудитора" указывается индивидуальный идентификационный номер аудитора;</w:t>
      </w:r>
    </w:p>
    <w:bookmarkEnd w:id="248"/>
    <w:bookmarkStart w:name="z284" w:id="249"/>
    <w:p>
      <w:pPr>
        <w:spacing w:after="0"/>
        <w:ind w:left="0"/>
        <w:jc w:val="both"/>
      </w:pPr>
      <w:r>
        <w:rPr>
          <w:rFonts w:ascii="Times New Roman"/>
          <w:b w:val="false"/>
          <w:i w:val="false"/>
          <w:color w:val="000000"/>
          <w:sz w:val="28"/>
        </w:rPr>
        <w:t>
      в графе 4 "номер" указывается номер выданного квалификационного свидетельства "аудитор";</w:t>
      </w:r>
    </w:p>
    <w:bookmarkEnd w:id="249"/>
    <w:bookmarkStart w:name="z285" w:id="250"/>
    <w:p>
      <w:pPr>
        <w:spacing w:after="0"/>
        <w:ind w:left="0"/>
        <w:jc w:val="both"/>
      </w:pPr>
      <w:r>
        <w:rPr>
          <w:rFonts w:ascii="Times New Roman"/>
          <w:b w:val="false"/>
          <w:i w:val="false"/>
          <w:color w:val="000000"/>
          <w:sz w:val="28"/>
        </w:rPr>
        <w:t>
      в графе 5 "дата" указывается дата выдачи квалификационного свидетельства "аудитор";</w:t>
      </w:r>
    </w:p>
    <w:bookmarkEnd w:id="250"/>
    <w:bookmarkStart w:name="z286" w:id="251"/>
    <w:p>
      <w:pPr>
        <w:spacing w:after="0"/>
        <w:ind w:left="0"/>
        <w:jc w:val="both"/>
      </w:pPr>
      <w:r>
        <w:rPr>
          <w:rFonts w:ascii="Times New Roman"/>
          <w:b w:val="false"/>
          <w:i w:val="false"/>
          <w:color w:val="000000"/>
          <w:sz w:val="28"/>
        </w:rPr>
        <w:t>
      в графе 6 "аудита" указывается общий стаж работы в аудите;</w:t>
      </w:r>
    </w:p>
    <w:bookmarkEnd w:id="251"/>
    <w:bookmarkStart w:name="z287" w:id="252"/>
    <w:p>
      <w:pPr>
        <w:spacing w:after="0"/>
        <w:ind w:left="0"/>
        <w:jc w:val="both"/>
      </w:pPr>
      <w:r>
        <w:rPr>
          <w:rFonts w:ascii="Times New Roman"/>
          <w:b w:val="false"/>
          <w:i w:val="false"/>
          <w:color w:val="000000"/>
          <w:sz w:val="28"/>
        </w:rPr>
        <w:t>
      в графе 7 "иной" указывается общий стаж работы в иной сфере;</w:t>
      </w:r>
    </w:p>
    <w:bookmarkEnd w:id="252"/>
    <w:bookmarkStart w:name="z288" w:id="253"/>
    <w:p>
      <w:pPr>
        <w:spacing w:after="0"/>
        <w:ind w:left="0"/>
        <w:jc w:val="both"/>
      </w:pPr>
      <w:r>
        <w:rPr>
          <w:rFonts w:ascii="Times New Roman"/>
          <w:b w:val="false"/>
          <w:i w:val="false"/>
          <w:color w:val="000000"/>
          <w:sz w:val="28"/>
        </w:rPr>
        <w:t>
      в графе 8 "дата принятия аудитора" указывается дата принятия аудитора на работу;</w:t>
      </w:r>
    </w:p>
    <w:bookmarkEnd w:id="253"/>
    <w:bookmarkStart w:name="z289" w:id="254"/>
    <w:p>
      <w:pPr>
        <w:spacing w:after="0"/>
        <w:ind w:left="0"/>
        <w:jc w:val="both"/>
      </w:pPr>
      <w:r>
        <w:rPr>
          <w:rFonts w:ascii="Times New Roman"/>
          <w:b w:val="false"/>
          <w:i w:val="false"/>
          <w:color w:val="000000"/>
          <w:sz w:val="28"/>
        </w:rPr>
        <w:t>
      в графе 9 "дата увольнения аудитора" указывается дата в увольнения аудитора при наличии;</w:t>
      </w:r>
    </w:p>
    <w:bookmarkEnd w:id="254"/>
    <w:bookmarkStart w:name="z290" w:id="255"/>
    <w:p>
      <w:pPr>
        <w:spacing w:after="0"/>
        <w:ind w:left="0"/>
        <w:jc w:val="both"/>
      </w:pPr>
      <w:r>
        <w:rPr>
          <w:rFonts w:ascii="Times New Roman"/>
          <w:b w:val="false"/>
          <w:i w:val="false"/>
          <w:color w:val="000000"/>
          <w:sz w:val="28"/>
        </w:rPr>
        <w:t>
      в графе 10 "признак (да/нет)" указывается признак (да/нет) повышения квалификации аудитора;</w:t>
      </w:r>
    </w:p>
    <w:bookmarkEnd w:id="255"/>
    <w:bookmarkStart w:name="z291" w:id="256"/>
    <w:p>
      <w:pPr>
        <w:spacing w:after="0"/>
        <w:ind w:left="0"/>
        <w:jc w:val="both"/>
      </w:pPr>
      <w:r>
        <w:rPr>
          <w:rFonts w:ascii="Times New Roman"/>
          <w:b w:val="false"/>
          <w:i w:val="false"/>
          <w:color w:val="000000"/>
          <w:sz w:val="28"/>
        </w:rPr>
        <w:t>
      в графе 11 "дата (с/по)" указывается дата (с/по) повышения квалификации аудитора;</w:t>
      </w:r>
    </w:p>
    <w:bookmarkEnd w:id="256"/>
    <w:bookmarkStart w:name="z292" w:id="257"/>
    <w:p>
      <w:pPr>
        <w:spacing w:after="0"/>
        <w:ind w:left="0"/>
        <w:jc w:val="both"/>
      </w:pPr>
      <w:r>
        <w:rPr>
          <w:rFonts w:ascii="Times New Roman"/>
          <w:b w:val="false"/>
          <w:i w:val="false"/>
          <w:color w:val="000000"/>
          <w:sz w:val="28"/>
        </w:rPr>
        <w:t>
      в графе 12 "место" указывается место повышения квалификации аудитора;</w:t>
      </w:r>
    </w:p>
    <w:bookmarkEnd w:id="257"/>
    <w:bookmarkStart w:name="z293" w:id="258"/>
    <w:p>
      <w:pPr>
        <w:spacing w:after="0"/>
        <w:ind w:left="0"/>
        <w:jc w:val="both"/>
      </w:pPr>
      <w:r>
        <w:rPr>
          <w:rFonts w:ascii="Times New Roman"/>
          <w:b w:val="false"/>
          <w:i w:val="false"/>
          <w:color w:val="000000"/>
          <w:sz w:val="28"/>
        </w:rPr>
        <w:t>
      Для таблицы "Членство в профессиональной аудиторской организации":</w:t>
      </w:r>
    </w:p>
    <w:bookmarkEnd w:id="258"/>
    <w:bookmarkStart w:name="z294" w:id="259"/>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59"/>
    <w:bookmarkStart w:name="z295" w:id="260"/>
    <w:p>
      <w:pPr>
        <w:spacing w:after="0"/>
        <w:ind w:left="0"/>
        <w:jc w:val="both"/>
      </w:pPr>
      <w:r>
        <w:rPr>
          <w:rFonts w:ascii="Times New Roman"/>
          <w:b w:val="false"/>
          <w:i w:val="false"/>
          <w:color w:val="000000"/>
          <w:sz w:val="28"/>
        </w:rPr>
        <w:t>
      в графе 2 "Наименование" указывается наименование профессиональной аудиторской организации;</w:t>
      </w:r>
    </w:p>
    <w:bookmarkEnd w:id="260"/>
    <w:bookmarkStart w:name="z296" w:id="261"/>
    <w:p>
      <w:pPr>
        <w:spacing w:after="0"/>
        <w:ind w:left="0"/>
        <w:jc w:val="both"/>
      </w:pPr>
      <w:r>
        <w:rPr>
          <w:rFonts w:ascii="Times New Roman"/>
          <w:b w:val="false"/>
          <w:i w:val="false"/>
          <w:color w:val="000000"/>
          <w:sz w:val="28"/>
        </w:rPr>
        <w:t>
      в графе 3 "Бизнес-идентификационный номер" указывается бизнес-идентификационный номер профессиональной аудиторской организации;</w:t>
      </w:r>
    </w:p>
    <w:bookmarkEnd w:id="261"/>
    <w:bookmarkStart w:name="z297" w:id="262"/>
    <w:p>
      <w:pPr>
        <w:spacing w:after="0"/>
        <w:ind w:left="0"/>
        <w:jc w:val="both"/>
      </w:pPr>
      <w:r>
        <w:rPr>
          <w:rFonts w:ascii="Times New Roman"/>
          <w:b w:val="false"/>
          <w:i w:val="false"/>
          <w:color w:val="000000"/>
          <w:sz w:val="28"/>
        </w:rPr>
        <w:t>
      в графе 4 "Дата вступления (повторного вступления)" указывается дата вступления (повторного вступления) аудиторской организации в членство в профессиональную аудиторскую организацию;</w:t>
      </w:r>
    </w:p>
    <w:bookmarkEnd w:id="262"/>
    <w:bookmarkStart w:name="z298" w:id="263"/>
    <w:p>
      <w:pPr>
        <w:spacing w:after="0"/>
        <w:ind w:left="0"/>
        <w:jc w:val="both"/>
      </w:pPr>
      <w:r>
        <w:rPr>
          <w:rFonts w:ascii="Times New Roman"/>
          <w:b w:val="false"/>
          <w:i w:val="false"/>
          <w:color w:val="000000"/>
          <w:sz w:val="28"/>
        </w:rPr>
        <w:t>
      в графе 5 "Дата выбытия" указывается дата выбытия аудиторской организации из членства;</w:t>
      </w:r>
    </w:p>
    <w:bookmarkEnd w:id="263"/>
    <w:bookmarkStart w:name="z299" w:id="264"/>
    <w:p>
      <w:pPr>
        <w:spacing w:after="0"/>
        <w:ind w:left="0"/>
        <w:jc w:val="both"/>
      </w:pPr>
      <w:r>
        <w:rPr>
          <w:rFonts w:ascii="Times New Roman"/>
          <w:b w:val="false"/>
          <w:i w:val="false"/>
          <w:color w:val="000000"/>
          <w:sz w:val="28"/>
        </w:rPr>
        <w:t>
      Для таблицы "Данные о филиалах аудиторской организации":</w:t>
      </w:r>
    </w:p>
    <w:bookmarkEnd w:id="264"/>
    <w:bookmarkStart w:name="z300" w:id="265"/>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65"/>
    <w:bookmarkStart w:name="z301" w:id="266"/>
    <w:p>
      <w:pPr>
        <w:spacing w:after="0"/>
        <w:ind w:left="0"/>
        <w:jc w:val="both"/>
      </w:pPr>
      <w:r>
        <w:rPr>
          <w:rFonts w:ascii="Times New Roman"/>
          <w:b w:val="false"/>
          <w:i w:val="false"/>
          <w:color w:val="000000"/>
          <w:sz w:val="28"/>
        </w:rPr>
        <w:t>
      в графе 2 "Бизнес-идентификационный номер филиала" указывается бизнес-идентификационный номер филиала аудиторской организации в случае наличия;</w:t>
      </w:r>
    </w:p>
    <w:bookmarkEnd w:id="266"/>
    <w:bookmarkStart w:name="z302" w:id="267"/>
    <w:p>
      <w:pPr>
        <w:spacing w:after="0"/>
        <w:ind w:left="0"/>
        <w:jc w:val="both"/>
      </w:pPr>
      <w:r>
        <w:rPr>
          <w:rFonts w:ascii="Times New Roman"/>
          <w:b w:val="false"/>
          <w:i w:val="false"/>
          <w:color w:val="000000"/>
          <w:sz w:val="28"/>
        </w:rPr>
        <w:t>
      в графе 3 "Наименование филиала" указывается наименование филиала;</w:t>
      </w:r>
    </w:p>
    <w:bookmarkEnd w:id="267"/>
    <w:bookmarkStart w:name="z303" w:id="268"/>
    <w:p>
      <w:pPr>
        <w:spacing w:after="0"/>
        <w:ind w:left="0"/>
        <w:jc w:val="both"/>
      </w:pPr>
      <w:r>
        <w:rPr>
          <w:rFonts w:ascii="Times New Roman"/>
          <w:b w:val="false"/>
          <w:i w:val="false"/>
          <w:color w:val="000000"/>
          <w:sz w:val="28"/>
        </w:rPr>
        <w:t>
      в графе 4 "Местонахождение филиала" указывается местонахождение филиала;</w:t>
      </w:r>
    </w:p>
    <w:bookmarkEnd w:id="268"/>
    <w:bookmarkStart w:name="z304" w:id="269"/>
    <w:p>
      <w:pPr>
        <w:spacing w:after="0"/>
        <w:ind w:left="0"/>
        <w:jc w:val="both"/>
      </w:pPr>
      <w:r>
        <w:rPr>
          <w:rFonts w:ascii="Times New Roman"/>
          <w:b w:val="false"/>
          <w:i w:val="false"/>
          <w:color w:val="000000"/>
          <w:sz w:val="28"/>
        </w:rPr>
        <w:t>
      в графе 5 "Индивидуальный идентификационный номер руководителя" указывается индивидуальный идентификационный номер руководителя;</w:t>
      </w:r>
    </w:p>
    <w:bookmarkEnd w:id="269"/>
    <w:bookmarkStart w:name="z305" w:id="270"/>
    <w:p>
      <w:pPr>
        <w:spacing w:after="0"/>
        <w:ind w:left="0"/>
        <w:jc w:val="both"/>
      </w:pPr>
      <w:r>
        <w:rPr>
          <w:rFonts w:ascii="Times New Roman"/>
          <w:b w:val="false"/>
          <w:i w:val="false"/>
          <w:color w:val="000000"/>
          <w:sz w:val="28"/>
        </w:rPr>
        <w:t>
      в графе 6 "Фамилия, имя, отчество (при его наличии) руководителя" указывается фамилия, имя, отчество (при его наличии) руководителя;</w:t>
      </w:r>
    </w:p>
    <w:bookmarkEnd w:id="270"/>
    <w:bookmarkStart w:name="z306" w:id="271"/>
    <w:p>
      <w:pPr>
        <w:spacing w:after="0"/>
        <w:ind w:left="0"/>
        <w:jc w:val="both"/>
      </w:pPr>
      <w:r>
        <w:rPr>
          <w:rFonts w:ascii="Times New Roman"/>
          <w:b w:val="false"/>
          <w:i w:val="false"/>
          <w:color w:val="000000"/>
          <w:sz w:val="28"/>
        </w:rPr>
        <w:t>
      в графе 7 "Номер квалификационного свидетельства "аудитор" указывается номер квалификационного свидетельства аудитора;</w:t>
      </w:r>
    </w:p>
    <w:bookmarkEnd w:id="271"/>
    <w:bookmarkStart w:name="z307" w:id="272"/>
    <w:p>
      <w:pPr>
        <w:spacing w:after="0"/>
        <w:ind w:left="0"/>
        <w:jc w:val="both"/>
      </w:pPr>
      <w:r>
        <w:rPr>
          <w:rFonts w:ascii="Times New Roman"/>
          <w:b w:val="false"/>
          <w:i w:val="false"/>
          <w:color w:val="000000"/>
          <w:sz w:val="28"/>
        </w:rPr>
        <w:t>
      в графе 8 "Дата выдачи квалификационного свидетельства "аудитор" указывается дата выдачи квалификационного свидетельства "аудитор" руководителя филиала;</w:t>
      </w:r>
    </w:p>
    <w:bookmarkEnd w:id="272"/>
    <w:bookmarkStart w:name="z308" w:id="273"/>
    <w:p>
      <w:pPr>
        <w:spacing w:after="0"/>
        <w:ind w:left="0"/>
        <w:jc w:val="both"/>
      </w:pPr>
      <w:r>
        <w:rPr>
          <w:rFonts w:ascii="Times New Roman"/>
          <w:b w:val="false"/>
          <w:i w:val="false"/>
          <w:color w:val="000000"/>
          <w:sz w:val="28"/>
        </w:rPr>
        <w:t>
      в графе 9 "Номер свидетельства или справки об учетной регистрации (перерегистрации) филиала" указывается номер свидетельства или справки об учетной регистрации (перерегистрации) филиала.</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877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сбора административных данных</w:t>
            </w:r>
          </w:p>
        </w:tc>
      </w:tr>
    </w:tbl>
    <w:bookmarkStart w:name="z314" w:id="274"/>
    <w:p>
      <w:pPr>
        <w:spacing w:after="0"/>
        <w:ind w:left="0"/>
        <w:jc w:val="left"/>
      </w:pPr>
      <w:r>
        <w:rPr>
          <w:rFonts w:ascii="Times New Roman"/>
          <w:b/>
          <w:i w:val="false"/>
          <w:color w:val="000000"/>
        </w:rPr>
        <w:t xml:space="preserve">        Информация по страхованию гражданско-правовой ответственности</w:t>
      </w:r>
      <w:r>
        <w:br/>
      </w:r>
      <w:r>
        <w:rPr>
          <w:rFonts w:ascii="Times New Roman"/>
          <w:b/>
          <w:i w:val="false"/>
          <w:color w:val="000000"/>
        </w:rPr>
        <w:t xml:space="preserve">                         аудиторской организации</w:t>
      </w:r>
    </w:p>
    <w:bookmarkEnd w:id="274"/>
    <w:bookmarkStart w:name="z315" w:id="275"/>
    <w:p>
      <w:pPr>
        <w:spacing w:after="0"/>
        <w:ind w:left="0"/>
        <w:jc w:val="left"/>
      </w:pPr>
      <w:r>
        <w:rPr>
          <w:rFonts w:ascii="Times New Roman"/>
          <w:b/>
          <w:i w:val="false"/>
          <w:color w:val="000000"/>
        </w:rPr>
        <w:t xml:space="preserve">                          Отчетный период 20___год </w:t>
      </w:r>
      <w:r>
        <w:br/>
      </w:r>
      <w:r>
        <w:rPr>
          <w:rFonts w:ascii="Times New Roman"/>
          <w:b/>
          <w:i w:val="false"/>
          <w:color w:val="000000"/>
        </w:rPr>
        <w:t xml:space="preserve">                         "___"__________________</w:t>
      </w:r>
    </w:p>
    <w:bookmarkEnd w:id="275"/>
    <w:p>
      <w:pPr>
        <w:spacing w:after="0"/>
        <w:ind w:left="0"/>
        <w:jc w:val="both"/>
      </w:pPr>
      <w:bookmarkStart w:name="z316" w:id="276"/>
      <w:r>
        <w:rPr>
          <w:rFonts w:ascii="Times New Roman"/>
          <w:b w:val="false"/>
          <w:i w:val="false"/>
          <w:color w:val="000000"/>
          <w:sz w:val="28"/>
        </w:rPr>
        <w:t>
      Индекс: Форма № 7-А (Аудит)</w:t>
      </w:r>
    </w:p>
    <w:bookmarkEnd w:id="276"/>
    <w:p>
      <w:pPr>
        <w:spacing w:after="0"/>
        <w:ind w:left="0"/>
        <w:jc w:val="both"/>
      </w:pPr>
      <w:r>
        <w:rPr>
          <w:rFonts w:ascii="Times New Roman"/>
          <w:b w:val="false"/>
          <w:i w:val="false"/>
          <w:color w:val="000000"/>
          <w:sz w:val="28"/>
        </w:rPr>
        <w:t>Куда представляется: Комитет внутреннего государственного аудита Министерства</w:t>
      </w:r>
    </w:p>
    <w:p>
      <w:pPr>
        <w:spacing w:after="0"/>
        <w:ind w:left="0"/>
        <w:jc w:val="both"/>
      </w:pPr>
      <w:r>
        <w:rPr>
          <w:rFonts w:ascii="Times New Roman"/>
          <w:b w:val="false"/>
          <w:i w:val="false"/>
          <w:color w:val="000000"/>
          <w:sz w:val="28"/>
        </w:rPr>
        <w:t>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 – ресурсе: www.gov.kz.</w:t>
      </w:r>
    </w:p>
    <w:p>
      <w:pPr>
        <w:spacing w:after="0"/>
        <w:ind w:left="0"/>
        <w:jc w:val="both"/>
      </w:pPr>
      <w:r>
        <w:rPr>
          <w:rFonts w:ascii="Times New Roman"/>
          <w:b w:val="false"/>
          <w:i w:val="false"/>
          <w:color w:val="000000"/>
          <w:sz w:val="28"/>
        </w:rPr>
        <w:t>Представляют: Аудиторские организации</w:t>
      </w:r>
    </w:p>
    <w:p>
      <w:pPr>
        <w:spacing w:after="0"/>
        <w:ind w:left="0"/>
        <w:jc w:val="both"/>
      </w:pPr>
      <w:r>
        <w:rPr>
          <w:rFonts w:ascii="Times New Roman"/>
          <w:b w:val="false"/>
          <w:i w:val="false"/>
          <w:color w:val="000000"/>
          <w:sz w:val="28"/>
        </w:rPr>
        <w:t>Периодичность: В течение 15 рабочих дней с даты заключения договора обязательного</w:t>
      </w:r>
    </w:p>
    <w:p>
      <w:pPr>
        <w:spacing w:after="0"/>
        <w:ind w:left="0"/>
        <w:jc w:val="both"/>
      </w:pPr>
      <w:r>
        <w:rPr>
          <w:rFonts w:ascii="Times New Roman"/>
          <w:b w:val="false"/>
          <w:i w:val="false"/>
          <w:color w:val="000000"/>
          <w:sz w:val="28"/>
        </w:rPr>
        <w:t>страхования гражданско-правовой ответственности</w:t>
      </w:r>
    </w:p>
    <w:p>
      <w:pPr>
        <w:spacing w:after="0"/>
        <w:ind w:left="0"/>
        <w:jc w:val="both"/>
      </w:pPr>
      <w:r>
        <w:rPr>
          <w:rFonts w:ascii="Times New Roman"/>
          <w:b w:val="false"/>
          <w:i w:val="false"/>
          <w:color w:val="000000"/>
          <w:sz w:val="28"/>
        </w:rPr>
        <w:t>Срок представления: В течение 15 рабочих дней с даты заключения договора обязательного</w:t>
      </w:r>
    </w:p>
    <w:p>
      <w:pPr>
        <w:spacing w:after="0"/>
        <w:ind w:left="0"/>
        <w:jc w:val="both"/>
      </w:pPr>
      <w:r>
        <w:rPr>
          <w:rFonts w:ascii="Times New Roman"/>
          <w:b w:val="false"/>
          <w:i w:val="false"/>
          <w:color w:val="000000"/>
          <w:sz w:val="28"/>
        </w:rPr>
        <w:t>страхования гражданско-правовой ответственности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страховании гражданско-правовой ответственности</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организация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договора страхования (полис)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страхования (полис)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суммы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премии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фактически выплаченной страховой премии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7" w:id="277"/>
      <w:r>
        <w:rPr>
          <w:rFonts w:ascii="Times New Roman"/>
          <w:b w:val="false"/>
          <w:i w:val="false"/>
          <w:color w:val="000000"/>
          <w:sz w:val="28"/>
        </w:rPr>
        <w:t>
      Бизнес-идентификационный номер аудиторской организации __________________________</w:t>
      </w:r>
    </w:p>
    <w:bookmarkEnd w:id="277"/>
    <w:p>
      <w:pPr>
        <w:spacing w:after="0"/>
        <w:ind w:left="0"/>
        <w:jc w:val="both"/>
      </w:pPr>
      <w:r>
        <w:rPr>
          <w:rFonts w:ascii="Times New Roman"/>
          <w:b w:val="false"/>
          <w:i w:val="false"/>
          <w:color w:val="000000"/>
          <w:sz w:val="28"/>
        </w:rPr>
        <w:t>Наименование аудиторской организации ____________________</w:t>
      </w:r>
    </w:p>
    <w:p>
      <w:pPr>
        <w:spacing w:after="0"/>
        <w:ind w:left="0"/>
        <w:jc w:val="both"/>
      </w:pPr>
      <w:r>
        <w:rPr>
          <w:rFonts w:ascii="Times New Roman"/>
          <w:b w:val="false"/>
          <w:i w:val="false"/>
          <w:color w:val="000000"/>
          <w:sz w:val="28"/>
        </w:rPr>
        <w:t>Руководитель аудиторской организации __________ 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Информация по страхованию</w:t>
            </w:r>
            <w:r>
              <w:br/>
            </w:r>
            <w:r>
              <w:rPr>
                <w:rFonts w:ascii="Times New Roman"/>
                <w:b w:val="false"/>
                <w:i w:val="false"/>
                <w:color w:val="000000"/>
                <w:sz w:val="20"/>
              </w:rPr>
              <w:t>гражданско-правовой</w:t>
            </w:r>
            <w:r>
              <w:br/>
            </w:r>
            <w:r>
              <w:rPr>
                <w:rFonts w:ascii="Times New Roman"/>
                <w:b w:val="false"/>
                <w:i w:val="false"/>
                <w:color w:val="000000"/>
                <w:sz w:val="20"/>
              </w:rPr>
              <w:t xml:space="preserve"> ответственности аудиторской организации</w:t>
            </w:r>
          </w:p>
        </w:tc>
      </w:tr>
    </w:tbl>
    <w:bookmarkStart w:name="z319" w:id="27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78"/>
    <w:bookmarkStart w:name="z320" w:id="279"/>
    <w:p>
      <w:pPr>
        <w:spacing w:after="0"/>
        <w:ind w:left="0"/>
        <w:jc w:val="left"/>
      </w:pPr>
      <w:r>
        <w:rPr>
          <w:rFonts w:ascii="Times New Roman"/>
          <w:b/>
          <w:i w:val="false"/>
          <w:color w:val="000000"/>
        </w:rPr>
        <w:t xml:space="preserve"> Информация по страхованию гражданско-правовой ответственности аудиторской организации</w:t>
      </w:r>
    </w:p>
    <w:bookmarkEnd w:id="279"/>
    <w:bookmarkStart w:name="z321" w:id="280"/>
    <w:p>
      <w:pPr>
        <w:spacing w:after="0"/>
        <w:ind w:left="0"/>
        <w:jc w:val="both"/>
      </w:pPr>
      <w:r>
        <w:rPr>
          <w:rFonts w:ascii="Times New Roman"/>
          <w:b w:val="false"/>
          <w:i w:val="false"/>
          <w:color w:val="000000"/>
          <w:sz w:val="28"/>
        </w:rPr>
        <w:t xml:space="preserve">
      1. Форма "Информация по страхованию гражданско-правовой ответственности аудиторской организации"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2 статьи 21 Закона Республики Казахстан "Об аудиторской деятельности".</w:t>
      </w:r>
    </w:p>
    <w:bookmarkEnd w:id="280"/>
    <w:bookmarkStart w:name="z322" w:id="281"/>
    <w:p>
      <w:pPr>
        <w:spacing w:after="0"/>
        <w:ind w:left="0"/>
        <w:jc w:val="both"/>
      </w:pPr>
      <w:r>
        <w:rPr>
          <w:rFonts w:ascii="Times New Roman"/>
          <w:b w:val="false"/>
          <w:i w:val="false"/>
          <w:color w:val="000000"/>
          <w:sz w:val="28"/>
        </w:rPr>
        <w:t>
      2. Форма "Информация по страхованию гражданско-правовой ответственности аудиторской организации" представляется аудиторскими организациями, в течение 15 рабочих дней с даты заключения договора обязательного страхования гражданско-правовой ответственности.</w:t>
      </w:r>
    </w:p>
    <w:bookmarkEnd w:id="281"/>
    <w:bookmarkStart w:name="z323" w:id="282"/>
    <w:p>
      <w:pPr>
        <w:spacing w:after="0"/>
        <w:ind w:left="0"/>
        <w:jc w:val="both"/>
      </w:pPr>
      <w:r>
        <w:rPr>
          <w:rFonts w:ascii="Times New Roman"/>
          <w:b w:val="false"/>
          <w:i w:val="false"/>
          <w:color w:val="000000"/>
          <w:sz w:val="28"/>
        </w:rPr>
        <w:t>
      3. Форма заполняется следующим образом:</w:t>
      </w:r>
    </w:p>
    <w:bookmarkEnd w:id="282"/>
    <w:bookmarkStart w:name="z324" w:id="283"/>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283"/>
    <w:bookmarkStart w:name="z325" w:id="284"/>
    <w:p>
      <w:pPr>
        <w:spacing w:after="0"/>
        <w:ind w:left="0"/>
        <w:jc w:val="both"/>
      </w:pPr>
      <w:r>
        <w:rPr>
          <w:rFonts w:ascii="Times New Roman"/>
          <w:b w:val="false"/>
          <w:i w:val="false"/>
          <w:color w:val="000000"/>
          <w:sz w:val="28"/>
        </w:rPr>
        <w:t>
      в графе 2 "Наименование" указывается наименование страховой организации;</w:t>
      </w:r>
    </w:p>
    <w:bookmarkEnd w:id="284"/>
    <w:bookmarkStart w:name="z326" w:id="285"/>
    <w:p>
      <w:pPr>
        <w:spacing w:after="0"/>
        <w:ind w:left="0"/>
        <w:jc w:val="both"/>
      </w:pPr>
      <w:r>
        <w:rPr>
          <w:rFonts w:ascii="Times New Roman"/>
          <w:b w:val="false"/>
          <w:i w:val="false"/>
          <w:color w:val="000000"/>
          <w:sz w:val="28"/>
        </w:rPr>
        <w:t>
      в графе 3 "Местонахождение" указывается местонахождение страховой организации: область, город, улица, номер дома;</w:t>
      </w:r>
    </w:p>
    <w:bookmarkEnd w:id="285"/>
    <w:bookmarkStart w:name="z327" w:id="286"/>
    <w:p>
      <w:pPr>
        <w:spacing w:after="0"/>
        <w:ind w:left="0"/>
        <w:jc w:val="both"/>
      </w:pPr>
      <w:r>
        <w:rPr>
          <w:rFonts w:ascii="Times New Roman"/>
          <w:b w:val="false"/>
          <w:i w:val="false"/>
          <w:color w:val="000000"/>
          <w:sz w:val="28"/>
        </w:rPr>
        <w:t>
      в графе 4 "Уникальный номер договора страхования (полис)" указывается номер страхового полиса;</w:t>
      </w:r>
    </w:p>
    <w:bookmarkEnd w:id="286"/>
    <w:bookmarkStart w:name="z328" w:id="287"/>
    <w:p>
      <w:pPr>
        <w:spacing w:after="0"/>
        <w:ind w:left="0"/>
        <w:jc w:val="both"/>
      </w:pPr>
      <w:r>
        <w:rPr>
          <w:rFonts w:ascii="Times New Roman"/>
          <w:b w:val="false"/>
          <w:i w:val="false"/>
          <w:color w:val="000000"/>
          <w:sz w:val="28"/>
        </w:rPr>
        <w:t>
      в графе 5 "Дата заключения договора страхования (полис)" указывается дата заключения страхового полиса;</w:t>
      </w:r>
    </w:p>
    <w:bookmarkEnd w:id="287"/>
    <w:bookmarkStart w:name="z329" w:id="288"/>
    <w:p>
      <w:pPr>
        <w:spacing w:after="0"/>
        <w:ind w:left="0"/>
        <w:jc w:val="both"/>
      </w:pPr>
      <w:r>
        <w:rPr>
          <w:rFonts w:ascii="Times New Roman"/>
          <w:b w:val="false"/>
          <w:i w:val="false"/>
          <w:color w:val="000000"/>
          <w:sz w:val="28"/>
        </w:rPr>
        <w:t>
      в графе 6 "Размер страховой суммы" указывается размер страховой суммы страхового полиса;</w:t>
      </w:r>
    </w:p>
    <w:bookmarkEnd w:id="288"/>
    <w:bookmarkStart w:name="z330" w:id="289"/>
    <w:p>
      <w:pPr>
        <w:spacing w:after="0"/>
        <w:ind w:left="0"/>
        <w:jc w:val="both"/>
      </w:pPr>
      <w:r>
        <w:rPr>
          <w:rFonts w:ascii="Times New Roman"/>
          <w:b w:val="false"/>
          <w:i w:val="false"/>
          <w:color w:val="000000"/>
          <w:sz w:val="28"/>
        </w:rPr>
        <w:t>
      в графе 7 "Размер страховой премии" указывается размер страховой премии страхового полиса</w:t>
      </w:r>
    </w:p>
    <w:bookmarkEnd w:id="289"/>
    <w:bookmarkStart w:name="z331" w:id="290"/>
    <w:p>
      <w:pPr>
        <w:spacing w:after="0"/>
        <w:ind w:left="0"/>
        <w:jc w:val="both"/>
      </w:pPr>
      <w:r>
        <w:rPr>
          <w:rFonts w:ascii="Times New Roman"/>
          <w:b w:val="false"/>
          <w:i w:val="false"/>
          <w:color w:val="000000"/>
          <w:sz w:val="28"/>
        </w:rPr>
        <w:t>
      в графе 8 "Размер фактически выплаченной страховой премии" указывается размер фактически выплаченной страховой премии страхового полиса.</w:t>
      </w:r>
    </w:p>
    <w:bookmarkEnd w:id="2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